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47220" w14:textId="08472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Банновоского сельского округа Федоровского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27 февраля 2014 года № 202. Зарегистрировано Департаментом юстиции Костанайской области 8 апреля 2014 года № 4559. Утратило силу решением маслихата Федоровского района Костанайской области от 14 сентября 2023 года № 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Федоровского района Костанайской области от 14.09.2023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изложен в новой редакции на государственном языке, текст на русском языке не меняется, решением маслихата Федоровского района Костанайской области от 25.01.2022 </w:t>
      </w:r>
      <w:r>
        <w:rPr>
          <w:rFonts w:ascii="Times New Roman"/>
          <w:b w:val="false"/>
          <w:i w:val="false"/>
          <w:color w:val="000000"/>
          <w:sz w:val="28"/>
        </w:rPr>
        <w:t>№ 83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Банновского сельского округа Федоровского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Банновского сельского округа Федоровского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X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Финк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Бекенов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Банновского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 В. Воробкало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2014 года 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Банновского сельского округа Федоровского района Костанайской области 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Банновского сельского округа Федоровского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Чеховка Банновского сельского округа Федоровского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Цабелевка Банновского сельского округа Федоровского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Каракопа Банновского сельского округа Федоровского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Банновка Банновского сельского округа Федоровского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2014 года № 205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Банновского сельского округа Федоровского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– в редакции решения маслихата Федоровского района Костанайской области от 25.01.2022 </w:t>
      </w:r>
      <w:r>
        <w:rPr>
          <w:rFonts w:ascii="Times New Roman"/>
          <w:b w:val="false"/>
          <w:i w:val="false"/>
          <w:color w:val="ff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Банновского сельского округа Федоровского района Костанайской области (далее - Правила)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Банновского сельского округа.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сообщества.</w:t>
      </w:r>
    </w:p>
    <w:bookmarkEnd w:id="8"/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Банновского сельского округа подразделяется на участки (села).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Банновского сельского округа.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Банновского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 Банновского сельского округа организуется акимом Банновского сельского округа.</w:t>
      </w:r>
    </w:p>
    <w:bookmarkEnd w:id="14"/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имеющих право в нем участвовать.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Банновского сельского округа или уполномоченным им лицом.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Банновского сельского округа или уполномоченное им лицо.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Федоровским районным маслихатом.</w:t>
      </w:r>
    </w:p>
    <w:bookmarkEnd w:id="20"/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1"/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Банновского сельского округа.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