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cdf2" w14:textId="f4bc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Федоровского сельского округа Федоровского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февраля 2014 года № 201. Зарегистрировано Департаментом юстиции Костанайской области 8 апреля 2014 года № 4561. Утратило силу решением маслихата Федоровского района Костанайской области от 14 сентября 2023 года №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Федоровского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Федоровского сельского округа Федоровского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Федоровского сельского округа Федоровского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Финк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Федоровского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В. Помаз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Федоровского сельского округа Федоровского района Костанайской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Федоровского сельского округа Федоровского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Федоровка Федоровского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Жарколь Федоровского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Александрополь Федоровского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Копыченка Федоровского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Затышенка Федоровского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Андреевка Федоровского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Владыкинка Федоровского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Приозерное Федоровского 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Федоровского сельского округа Федоровского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Федоровского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Федоровского сельского округа Федоровского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Федоровского сельского округа.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Федоровского сельского округа подразделяется на участки (села).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Федоровского сельского округа.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Федоровского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Федоровского сельского округа организуется акимом Федоровского сельского округа.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Федоровского сельского округа или уполномоченным им лицом.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Федоровского сельского округа или уполномоченное им лицо.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Федоровского сельского округа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