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c22a" w14:textId="4c3c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Косаральского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207. Зарегистрировано Департаментом юстиции Костанайской области 8 апреля 2014 года № 4566.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Косаральского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Косаральского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Финк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Косаральского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О. Зубкова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Косаральского сельского округа Федоровского района Костанайской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Федоровского района Костанайской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Косаральского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Кенарал Косаральского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Жыланды Косаральского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Косаральского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Косаральского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Косаральского сельского округа.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Косаральского сельского округа подразделяется на участки (села).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Косаральского сельского округа.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Косаральского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Косаральского сельского округа организуется акимом Косаральского сельского округа.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Косаральского сельского округа или уполномоченным им лицом.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Косаральского сельского округа или уполномоченное им лицо.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Косаральского сельского округа.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