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c88d6" w14:textId="2dc88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Вишневого сельского округа Федоровского района Костанайской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Федоровского района Костанайской области от 27 февраля 2014 года № 203. Зарегистрировано Департаментом юстиции Костанайской области 8 апреля 2014 года № 4568. Утратило силу решением маслихата Федоровского района Костанайской области от 14 сентября 2023 года № 53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Федоровского района Костанайской области от 14.09.2023 </w:t>
      </w:r>
      <w:r>
        <w:rPr>
          <w:rFonts w:ascii="Times New Roman"/>
          <w:b w:val="false"/>
          <w:i w:val="false"/>
          <w:color w:val="ff0000"/>
          <w:sz w:val="28"/>
        </w:rPr>
        <w:t>№ 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Заголовок изложен в новой редакции на государственном языке, текст на русском языке не меняется, решением маслихата Федоровского района Костанайской области от 25.01.2022 </w:t>
      </w:r>
      <w:r>
        <w:rPr>
          <w:rFonts w:ascii="Times New Roman"/>
          <w:b w:val="false"/>
          <w:i w:val="false"/>
          <w:color w:val="000000"/>
          <w:sz w:val="28"/>
        </w:rPr>
        <w:t>№ 84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 и постановлением Правительства Республики Казахстан от 18 октября 2013 года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проведения раздельных сходов местного сообщества" Федоровский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Вишневого сельского округа Федоровского района Костанайской области.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 для участия в сходе местного сообщества Вишневого сельского округа Федоровского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X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Финк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Бекенов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СОГЛАСОВАНО: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Вишневого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 С. Кононенко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февраля 2014 года № 203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</w:t>
      </w:r>
      <w:r>
        <w:br/>
      </w:r>
      <w:r>
        <w:rPr>
          <w:rFonts w:ascii="Times New Roman"/>
          <w:b/>
          <w:i w:val="false"/>
          <w:color w:val="000000"/>
        </w:rPr>
        <w:t>сел Вишневого сельского округа Федоровского района</w:t>
      </w:r>
      <w:r>
        <w:br/>
      </w:r>
      <w:r>
        <w:rPr>
          <w:rFonts w:ascii="Times New Roman"/>
          <w:b/>
          <w:i w:val="false"/>
          <w:color w:val="000000"/>
        </w:rPr>
        <w:t>Костанайской области для участия в сходе</w:t>
      </w:r>
      <w:r>
        <w:br/>
      </w:r>
      <w:r>
        <w:rPr>
          <w:rFonts w:ascii="Times New Roman"/>
          <w:b/>
          <w:i w:val="false"/>
          <w:color w:val="000000"/>
        </w:rPr>
        <w:t>местного сообщества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 Вишневого сельского округа Федоровского района Костанайской области (человек)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Вишневое Вишневого сельского округа Федоровского района Костанайской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Белояровка Вишневого сельского округа Федоровского района Костанайской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Усаковка Вишневого сельского округа Федоровского района Костанайской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Уйское Вишневого сельского округа Федоровского района Костанайской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Балыкты Вишневого сельского округа Федоровского района Костанайской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февраля 2014 года № 203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Вишневого сельского округа Федоровского района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– в редакции решения маслихата Федоровского района Костанайской области от 25.01.2022 </w:t>
      </w:r>
      <w:r>
        <w:rPr>
          <w:rFonts w:ascii="Times New Roman"/>
          <w:b w:val="false"/>
          <w:i w:val="false"/>
          <w:color w:val="ff0000"/>
          <w:sz w:val="28"/>
        </w:rPr>
        <w:t>№ 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4"/>
    <w:bookmarkStart w:name="z2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Вишневого сельского округа Федоровского района Костанайской области (далее - Правила) разработаны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 Вишневого сельского округа.</w:t>
      </w:r>
    </w:p>
    <w:bookmarkEnd w:id="5"/>
    <w:bookmarkStart w:name="z2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6"/>
    <w:bookmarkStart w:name="z2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органы;</w:t>
      </w:r>
    </w:p>
    <w:bookmarkEnd w:id="7"/>
    <w:bookmarkStart w:name="z2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 – непосредственное участие жителей (членов местного сообщества) села в избрании представителей для участия в сходе местного сообщества.</w:t>
      </w:r>
    </w:p>
    <w:bookmarkEnd w:id="8"/>
    <w:bookmarkStart w:name="z2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 местного сообщества</w:t>
      </w:r>
    </w:p>
    <w:bookmarkEnd w:id="9"/>
    <w:bookmarkStart w:name="z3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Вишневого сельского округа подразделяется на участки (села).</w:t>
      </w:r>
    </w:p>
    <w:bookmarkEnd w:id="10"/>
    <w:bookmarkStart w:name="z3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1"/>
    <w:bookmarkStart w:name="z3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и организуется акимом Вишневого сельского округа.</w:t>
      </w:r>
    </w:p>
    <w:bookmarkEnd w:id="12"/>
    <w:bookmarkStart w:name="z3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Вишневого сельского округа не позднее чем за десять календарных дней до дня его проведения через средства массовой информации или иными способами.</w:t>
      </w:r>
    </w:p>
    <w:bookmarkEnd w:id="13"/>
    <w:bookmarkStart w:name="z3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местного сообщества в пределах сел Вишневого сельского округа организуется акимом Вишневого сельского округа.</w:t>
      </w:r>
    </w:p>
    <w:bookmarkEnd w:id="14"/>
    <w:bookmarkStart w:name="z3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местного сообщества проводится регистрация присутствующих жителей соответствующего села, имеющих право в нем участвовать.</w:t>
      </w:r>
    </w:p>
    <w:bookmarkEnd w:id="15"/>
    <w:bookmarkStart w:name="z3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 и имеющих право в нем участвовать.</w:t>
      </w:r>
    </w:p>
    <w:bookmarkEnd w:id="16"/>
    <w:bookmarkStart w:name="z3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местного сообщества открывается акимом Вишневого сельского округа или уполномоченным им лицом.</w:t>
      </w:r>
    </w:p>
    <w:bookmarkEnd w:id="17"/>
    <w:bookmarkStart w:name="z3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Вишневого сельского округа или уполномоченное им лицо.</w:t>
      </w:r>
    </w:p>
    <w:bookmarkEnd w:id="18"/>
    <w:bookmarkStart w:name="z3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bookmarkEnd w:id="19"/>
    <w:bookmarkStart w:name="z4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села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Федоровским районным маслихатом.</w:t>
      </w:r>
    </w:p>
    <w:bookmarkEnd w:id="20"/>
    <w:bookmarkStart w:name="z4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1"/>
    <w:bookmarkStart w:name="z4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местного сообщества ведется протокол, который подписывается председателем и секретарем и передается в аппарат акима Вишневого сельского округа.</w:t>
      </w:r>
    </w:p>
    <w:bookmarkEnd w:id="2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