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7f41" w14:textId="b9a7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27 декабря 2013 года № 183 "О районном бюджете Федоровского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7 августа 2014 года № 256. Зарегистрировано Департаментом юстиции Костанайской области 12 августа 2014 года № 4995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183 "О районном бюджете Федоровского района на 2014 - 2016 годы" (зарегистрировано в Реестре государственной регистрации нормативных правовых актов за номером 4392, опубликовано 13 февраля 2014 года в газете "Федоровские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3665194,4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703047,0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20478,3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2937454,1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3688696,6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45133,0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57123,0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11990,0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-69135,2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- 69135,2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"2-3. Учесть, что в бюджете района на 2014 год предусмотрены расходы за счет текущих трансфертов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2014 - 2015 годы, выделенные из областного бюджета на текущий ремонт коммунального государственного учреждения "Воронежская средняя школа" отдела образования акимата Федоровского района в сумме 227,0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Вишневский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Гринак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августа 2014 года № 256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183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93"/>
        <w:gridCol w:w="453"/>
        <w:gridCol w:w="573"/>
        <w:gridCol w:w="7335"/>
        <w:gridCol w:w="21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3665580,3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703047,0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353256,0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353256,0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181831,0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181831,0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145563,0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50512,0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26692,0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13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20478,3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3615,0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2937454,1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2937454,1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2937454,1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74"/>
        <w:gridCol w:w="693"/>
        <w:gridCol w:w="653"/>
        <w:gridCol w:w="6874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3688696,6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249113,6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229827,2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71827,7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66694,6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5133,1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146072,5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136243,0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9829,5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18806,4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18806,4</w:t>
            </w:r>
          </w:p>
        </w:tc>
      </w:tr>
      <w:tr>
        <w:trPr>
          <w:trHeight w:val="15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18806,4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3376,4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3376,4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3376,4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3376,4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1459798,7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207012,0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207012,0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43463,0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163549,0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1197363,7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14513,7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14513,7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1182850,0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1139557,0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43293,0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55423,0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(детей–сирот),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83869,0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18575,0</w:t>
            </w:r>
          </w:p>
        </w:tc>
      </w:tr>
      <w:tr>
        <w:trPr>
          <w:trHeight w:val="17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14739,0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873677,7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51649,0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51149,0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733428,1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733428,1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733428,1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84873,6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84873,6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21991,1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62517,5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331790,3</w:t>
            </w:r>
          </w:p>
        </w:tc>
      </w:tr>
      <w:tr>
        <w:trPr>
          <w:trHeight w:val="1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64790,9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64790,9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64790,9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200697,9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13865,9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1986,9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1213,0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186832,0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186832,0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47156,7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42956,7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38794,0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4162,7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19144,8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8419,8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9050,0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13309,1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13309,1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13309,1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12496,1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460690,0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460690,0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458190,0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398451,0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59739,0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143814,1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143814,1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54113,0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54113,0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16928,1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72773,0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22306,0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4941,4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4941,4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Дефицит, профицит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-69135,2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69135,2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11990,3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24003,4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24003,4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24003,4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