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c0c1" w14:textId="b00c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9 июля 2014 года № 224. Зарегистрировано Департаментом юстиции Костанайской области 12 августа 2014 года № 4997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на 2014 год, финансируемых за счет целевых трансфертов из республиканского бюджета и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района Баямбетова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июля 2014 года № 224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
</w:t>
      </w:r>
      <w:r>
        <w:rPr>
          <w:rFonts w:ascii="Times New Roman"/>
          <w:b/>
          <w:i w:val="false"/>
          <w:color w:val="000000"/>
        </w:rPr>
        <w:t>
и обучение, размер подушевого финансирования и родительской платы 
</w:t>
      </w:r>
      <w:r>
        <w:rPr>
          <w:rFonts w:ascii="Times New Roman"/>
          <w:b/>
          <w:i w:val="false"/>
          <w:color w:val="000000"/>
        </w:rPr>
        <w:t>
в дошкольных организациях образования Федоровского района 
</w:t>
      </w:r>
      <w:r>
        <w:rPr>
          <w:rFonts w:ascii="Times New Roman"/>
          <w:b/>
          <w:i w:val="false"/>
          <w:color w:val="000000"/>
        </w:rPr>
        <w:t>
на 2014 год, финансируемых за счет средств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478"/>
        <w:gridCol w:w="634"/>
        <w:gridCol w:w="1242"/>
        <w:gridCol w:w="1315"/>
        <w:gridCol w:w="1315"/>
        <w:gridCol w:w="408"/>
        <w:gridCol w:w="2143"/>
        <w:gridCol w:w="89"/>
        <w:gridCol w:w="635"/>
        <w:gridCol w:w="90"/>
        <w:gridCol w:w="1317"/>
      </w:tblGrid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 с полным днем пребывания при школе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"Камышинская средняя школа" отдела образования акимата Федоровского района, село Чистый Чандак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"Белояровская основная школа" отдела образования акимата Федоровского района, село Белояровка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"Балдәурен" акимата Федоровского района , село Федоровка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"Балдырған" акимата Федоровского района , село Федоровка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"Айгөлек" акимата Федоровского района , село Новошумное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 , село Кенарал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 , село Кенарал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 , село Кенарал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 Бақбақ" акимата Федоровского района , село Ленино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 Бақбақ" акимата Федоровского района , село Ленино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"Қызғалдақ" акимата Федоровского района , село Лесное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"Сказка" акимата Федоровского района , село Костряковка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Федоровского района , село Банновка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"Ақбота" акимата Федоровского района , село Вишневое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"Малыш" акимата Федоровского района , село Мирное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"Журавушка" акимата Федоровского района , село Первомайское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"Звездочка" акимата Федоровского района, село Владыкинка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"Улыбка" акимата Федоровского района, село Кравцово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4493"/>
        <w:gridCol w:w="1971"/>
        <w:gridCol w:w="1972"/>
        <w:gridCol w:w="1972"/>
        <w:gridCol w:w="12"/>
        <w:gridCol w:w="730"/>
      </w:tblGrid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 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группа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пребыванмя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"Камышинская средняя школа" отдела образования акимата Федоровского района, село Чистый Чандак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"Белояровская основная школа" отдела образования акимата Федоровского района, село Белояровка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"Балдәурен" акимата Федоровского района , село Федоровка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"Балдырған" акимата Федоровского района , село Федоровка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"Айгөлек" акимата Федоровского района , село Новошумное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 , село Кенарал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 , село Кенарал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 , село Кенарал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 Бақбақ" акимата Федоровского района , село Ленино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 Бақбақ" акимата Федоровского района , село Ленино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"Қызғалдақ" акимата Федоровского района , село Лесное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"Сказка" акимата Федоровского района , село Костряковка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Федоровского района , село Банновка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"Ақбота" акимата Федоровского района , село Вишневое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"Малыш" акимата Федоровского района , село Мирное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"Журавушка" акимата Федоровского района , село Первомайское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"Звездочка" акимата Федоровского района, село Владыкинка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2"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"Улыбка" акимата Федоровского района, село Кравцово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224</w:t>
            </w:r>
          </w:p>
          <w:bookmarkEnd w:id="4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
</w:t>
      </w:r>
      <w:r>
        <w:rPr>
          <w:rFonts w:ascii="Times New Roman"/>
          <w:b/>
          <w:i w:val="false"/>
          <w:color w:val="000000"/>
        </w:rPr>
        <w:t>
и обучение, размер подушевого финансирования и родительской платы 
</w:t>
      </w:r>
      <w:r>
        <w:rPr>
          <w:rFonts w:ascii="Times New Roman"/>
          <w:b/>
          <w:i w:val="false"/>
          <w:color w:val="000000"/>
        </w:rPr>
        <w:t>
в дошкольных организациях образования Федоровского района 
</w:t>
      </w:r>
      <w:r>
        <w:rPr>
          <w:rFonts w:ascii="Times New Roman"/>
          <w:b/>
          <w:i w:val="false"/>
          <w:color w:val="000000"/>
        </w:rPr>
        <w:t>
на 2014 год, финансируемых за счет целевых трансфертов из 
</w:t>
      </w:r>
      <w:r>
        <w:rPr>
          <w:rFonts w:ascii="Times New Roman"/>
          <w:b/>
          <w:i w:val="false"/>
          <w:color w:val="000000"/>
        </w:rPr>
        <w:t>
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629"/>
        <w:gridCol w:w="615"/>
        <w:gridCol w:w="1204"/>
        <w:gridCol w:w="1275"/>
        <w:gridCol w:w="1204"/>
        <w:gridCol w:w="396"/>
        <w:gridCol w:w="2074"/>
        <w:gridCol w:w="836"/>
        <w:gridCol w:w="87"/>
        <w:gridCol w:w="1277"/>
        <w:gridCol w:w="88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 с полным днем пребывания при школе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"Қарлығаш" акимата Федоровского района, село Федоровка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 " акимата Федоровского района , село Мирное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"Камышинская средняя школа" отдела образования акимата Федоровского района, село Чистый Чандак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"Банновская средняя школа" отдела образования акимата Федоровского района, село Банновка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"Коржинкольская средняя школа" отдела образования акимата Федоровского района, село Лесное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"Успеновская средняя школа" отдела образования акимата Федоровского района, село Успеновка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 имени Димитрова" отдела образования акимата Федоровского района, село Федоровка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 имени М.Маметовой" отдела образования акимата Федоровского района, село Федоровка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отдела образования акимата Федоровского района, село Федоровка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Копыченская основная школа" отдела образования акимата Федоровского района, село Копыченка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Жаркольская начальная школа" отдела образования акимата Федоровского района, село Жарколь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Курская начальная школа " отдела образования акимата Федоровского района, село Курское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Большая начальная школа " отдела образования акимата Федоровского района, село Большое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Коммунальноегосударственное учреждение " Александропольская начальная школа " отдела образования акимата Федоровского района, село Александрополь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Цабелевская начальная школа" отдела образования акимата Федоровского района, село Цабелевка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Жанахайская начальная школа " отдела образования акимата Федоровского района, село Жанакой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1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Калиновская начальная школа " отдела образования акимата Федоровского района, село Калиновка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2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Жиландинская начальная школа " отдела образования акимата Федоровского района, село Жыланды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3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Ала-Буталинская начальная школа " отдела образования акимата Федоровского района, село Алабутала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4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Каракопинская начальная школа " отдела образования акимата Федоровского района, село Каракопа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5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Украинская начальная школа " отдела образования акимата Федоровского района, село Малороссийка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6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Березовская начальная школа" отдела образования акимата Федоровского района, село Березовка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7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Запасная начальная школа" отдела образования акимата Федоровского района, село Запасное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8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Трактовая начальная школа" отдела образования акимата Федоровского района, село Трактовое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9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Андреевская начальная школа " отдела образования акимата Федоровского района, село Андреевка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168"/>
        <w:gridCol w:w="2073"/>
        <w:gridCol w:w="2073"/>
        <w:gridCol w:w="996"/>
        <w:gridCol w:w="781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 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группа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пребыванмя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"Қарлығаш" акимата Федоровского района, село Федоровка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 " акимата Федоровского района , село Мирное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"Камышинская средняя школа" отдела образования акимата Федоровского района, село Чистый Чандак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"Банновская средняя школа" отдела образования акимата Федоровского района, село Банновка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"Коржинкольская средняя школа" отдела образования акимата Федоровского района, село Лесное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"Успеновская средняя школа" отдела образования акимата Федоровского района, село Успеновка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 имени Димитрова" отдела образования акимата Федоровского района, село Федоровка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 имени М.Маметовой" отдела образования акимата Федоровского района, село Федоровка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отдела образования акимата Федоровского района, село Федоровка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Копыченская основная школа" отдела образования акимата Федоровского района, село Копыченка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Жаркольская начальная школа" отдела образования акимата Федоровского района, село Жарколь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Курская начальная школа " отдела образования акимата Федоровского района, село Курское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Большая начальная школа " отдела образования акимата Федоровского района, село Большое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Коммунальноегосударственное учреждение " Александропольская начальная школа " отдела образования акимата Федоровского района, село Александрополь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Цабелевская начальная школа" отдела образования акимата Федоровского района, село Цабелевка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Жанахайская начальная школа " отдела образования акимата Федоровского района, село Жанакой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7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Калиновская начальная школа " отдела образования акимата Федоровского района, село Калиновка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8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Жиландинская начальная школа " отдела образования акимата Федоровского района, село Жыланды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9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Ала-Буталинская начальная школа " отдела образования акимата Федоровского района, село Алабутала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0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Каракопинская начальная школа " отдела образования акимата Федоровского района, село Каракопа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1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Украинская начальная школа " отдела образования акимата Федоровского района, село Малороссийка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2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Березовская начальная школа" отдела образования акимата Федоровского района, село Березовка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3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Запасная начальная школа" отдела образования акимата Федоровского района, село Запасное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4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Трактовая начальная школа" отдела образования акимата Федоровского района, село Трактовое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5"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Андреевская начальная школа " отдела образования акимата Федоровского района, село Андреевка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