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23e0" w14:textId="5d12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183 "О районном бюджете Федоровского района на 2014–2016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ноября 2014 года № 275. Зарегистрировано Департаментом юстиции Костанайской области 5 декабря 2014 года № 5194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2014 - 2016 годы" (зарегистрировано в Реестре государственной регистрации нормативных правовых актов за номером 4392, опубликовано 13 февраля 2014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3514721,1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697921,0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24111,3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2786980,8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3538917,5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28125,4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40115,4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-52321,8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52321,8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"2-4. Учесть, что в бюджете района на 2014 год предусмотрены расходы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 в сумме 1367,3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выделенных из областного бюджета в сумме 194,2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275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183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430"/>
        <w:gridCol w:w="539"/>
        <w:gridCol w:w="518"/>
        <w:gridCol w:w="7484"/>
        <w:gridCol w:w="222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3514721,1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697921,0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356883,0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356883,0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165269,0</w:t>
            </w:r>
          </w:p>
        </w:tc>
      </w:tr>
      <w:tr>
        <w:trPr>
          <w:trHeight w:val="21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165269,0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153742,0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67877,0</w:t>
            </w:r>
          </w:p>
        </w:tc>
      </w:tr>
      <w:tr>
        <w:trPr>
          <w:trHeight w:val="3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49012,0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26692,0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17515,0</w:t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6549,0</w:t>
            </w:r>
          </w:p>
        </w:tc>
      </w:tr>
      <w:tr>
        <w:trPr>
          <w:trHeight w:val="6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9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38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24111,3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947,3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60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60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60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23156,0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</w:tr>
      <w:tr>
        <w:trPr>
          <w:trHeight w:val="40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2786980,8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2786980,8</w:t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2786980,8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04"/>
        <w:gridCol w:w="793"/>
        <w:gridCol w:w="728"/>
        <w:gridCol w:w="6663"/>
        <w:gridCol w:w="2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3538917,5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242926,4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223930,0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67774,6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5148,4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139880,0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0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</w:p>
        </w:tc>
      </w:tr>
      <w:tr>
        <w:trPr>
          <w:trHeight w:val="15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2975,1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1455057,3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207934,2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207934,2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44066,2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14794,8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1180347,2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1137366,2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42981,0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51981,1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51981,1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75916,4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8769,8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15550,4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526,6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15433,4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14855,5</w:t>
            </w:r>
          </w:p>
        </w:tc>
      </w:tr>
      <w:tr>
        <w:trPr>
          <w:trHeight w:val="11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732885,8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55209,8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сельских населенных пунктов по Дорожной карте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 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85387,9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64509,7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336609,0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67352,0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197081,9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13249,9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6875,0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1577,9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1276,0</w:t>
            </w:r>
          </w:p>
        </w:tc>
      </w:tr>
      <w:tr>
        <w:trPr>
          <w:trHeight w:val="10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41440,0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3000,1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11004,7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2057,0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63692,6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24589,5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11887,5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6382,5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6227,1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32876,0</w:t>
            </w:r>
          </w:p>
        </w:tc>
      </w:tr>
      <w:tr>
        <w:trPr>
          <w:trHeight w:val="1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13995,3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13995,3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13182,3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460690,0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460690,0</w:t>
            </w:r>
          </w:p>
        </w:tc>
      </w:tr>
      <w:tr>
        <w:trPr>
          <w:trHeight w:val="8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458190,0</w:t>
            </w:r>
          </w:p>
        </w:tc>
      </w:tr>
      <w:tr>
        <w:trPr>
          <w:trHeight w:val="1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149017,7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149017,7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60183,5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11827,2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73300,2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22847,3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50452,9</w:t>
            </w:r>
          </w:p>
        </w:tc>
      </w:tr>
      <w:tr>
        <w:trPr>
          <w:trHeight w:val="1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5135,6</w:t>
            </w:r>
          </w:p>
        </w:tc>
      </w:tr>
      <w:tr>
        <w:trPr>
          <w:trHeight w:val="1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28125,4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-52321,8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52321,8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40115,4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