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ee34" w14:textId="142e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Ленинского сельского округа от 19 ноября 2008 года № 20 "О наименовании составных частей населенного пункта села Жанахай Ленинского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Лениниского сельского округа Федоровского района Костанайской области от 28 мая 2014 года № 10. Зарегистрировано Департаментом юстиции Костанайской области 9 июня 2014 года № 4821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Ленинского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Ленинского сельского округа от 19 ноября 2008 года № 20 "О наименовании составных частей населенного пункта села Жанахай Ленинского сельского округа" (зарегистрировано в Реестре государственной регистрации нормативных правовых актов за № 9-20-117, опубликовано 29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Жанахай, аким Ленинского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Ленинского сельского округа           М. Шуртанбаев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