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ea0c" w14:textId="453e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Пешковского сельского округа от 20 ноября 2008 года № 61 "О наименовании составных частей села Большое Пешковского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Пешковского сельского округа Федоровского района Костанайской области от 28 мая 2014 года № 21. Зарегистрировано Департаментом юстиции Костанайской области 17 июня 2014 года № 4846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Пешковского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Пешковского сельского округа от 20 ноября 2008 года № 61 "О наименовании составных частей села Большое Пешковского сельского округа" (зарегистрировано в Реестре государственной регистрации нормативных правовых актов за № 9-20-130, опубликовано 29 января 2009 года в газете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Большое, аким Пешковского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"селосының", "селосы" заменить соответственно "ауылдық",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Пешковского сельского округа          А. Ержанов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