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bd51" w14:textId="569b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образцов служебного удостоверения, нагрудного знака, номерного штампа и пломбира государственного инспектора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30 июня 2014 года № 327. Зарегистрирован в Министерстве юстиции Республики Казахстан 1 августа 2014 года № 9656. Утратил силу приказом Министра внутренних дел Республики Казахстан от 19 ноября 2015 года № 942.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19.11.2015 </w:t>
      </w:r>
      <w:r>
        <w:rPr>
          <w:rFonts w:ascii="Times New Roman"/>
          <w:b w:val="false"/>
          <w:i w:val="false"/>
          <w:color w:val="ff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образцы: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служебных удостоверений государственных инспекторов по государственному надзору в области промышленной безопасности, по государственному контролю в области пожарной безопасности, по государственному контролю в области гражданской обороны,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нагрудных знаков государственных инспекторов по государственному надзору в области промышленной безопасности, по государственному контролю в области пожарной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штампа государственного инспектора по государственному надзору в области промышленной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пломбира государственного инспектора по государственному надзору в области промышленной безопасности,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государственному контролю за чрезвычайными ситуациями и промышленной безопасностью (Кунанбаев Н.С.)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и информационно-правовой системе "Әділет", а также размещение настоящего приказа на интернет-ресурсе Министерства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по чрезвычайным ситуациям Республики Казахстан Смаилова Ж.А.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Божко</w:t>
            </w:r>
          </w:p>
          <w:bookmarkEnd w:id="1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чрезвычайным ситуациям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июня 2014 года № 327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Образец служебного удостоверения государственного инспектора по государственному надзору в области промышленной безопасности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Описание образца служебного удостоверения государственного инспектора по государственному надзору в области промышленной безопасности.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ведомства или территориального подразделения Министерства по чрезвычайным ситуациям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служебных удостоверений государственным инспекторам по государственному надзору в области промышленной безопасности номер удостоверения формируется с учҰтом предлагаемых шифров, а именно № 00-00 где первые две цифры 00 – шифр территориального подразделения, последующие две цифры 00 – порядковый номер удостоверения государственного инспектора по государственному надзору в области промышленной безопасности, согласно журналу выдачи служебных удостоверений, нагрудных знаков, штампов и пломбиров государственным инспекторам по государственному надзору в области промышленной безопасности.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Шифры территориальных подразделений согласно классификатору: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01 - город Астана;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02 - город Алматы;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03 - Акмолинская область;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04 - Актюбинская область;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05 - Алматинская область;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06 - Атырауская область;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07 - Восточно-Казахстанская область;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08 - Жамбылская область;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09 - Западно-Казахстанская область;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Карагандинская область;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Костанайская область;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Кызылординская область;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13 - Мангистауская область;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Павлодарская область;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Северо-Казахстанская область;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16 - Южно-Казахстанская область.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сотрудника в удостоверении указывается согласно структуре ведомства, территориальных подразделений уполномоченного органа, через тире указывается статус государственного инспектора по государственному надзору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11 апреля 2014 года "О гражданской защите".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Справа от фотографии располагается специальная голограмма с символикой МЧС РК. Подложка служебного удостоверения государственного инспектора по государственному надзору в области промышленной безопасности синего цвета. 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Образец служебного удостоверения государственного инспектора по государственному контролю в области пожарной безопасности</w:t>
      </w:r>
    </w:p>
    <w:bookmarkEnd w:id="35"/>
    <w:bookmarkStart w:name="z43" w:id="36"/>
    <w:p>
      <w:pPr>
        <w:spacing w:after="0"/>
        <w:ind w:left="0"/>
        <w:jc w:val="left"/>
      </w:pP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Образец служебного удостоверения государственного инспектора по государственному контролю в области гражданской обороны</w:t>
      </w:r>
    </w:p>
    <w:bookmarkEnd w:id="37"/>
    <w:bookmarkStart w:name="z45" w:id="38"/>
    <w:p>
      <w:pPr>
        <w:spacing w:after="0"/>
        <w:ind w:left="0"/>
        <w:jc w:val="left"/>
      </w:pP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Описание образцов служебных удостоверений государственных инспекторов по государственному контролю в области пожарной безопасности и государственному контролю в области гражданской обороны.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ведомства или территориального подразделения Министерства по чрезвычайным ситуациям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удостоверения формируется с учҰтом предлагаемых шифров, а именно № 00000 где первые две цифры 00 – шифр территориального подразделения, последующие три цифры 000 – порядковый номер удостоверения государственного инспектора по государственному контролю в области пожарной безопасности и государственному контролю в области гражданской обороны, согласно журналу выдачи служебных удостоверений и нагрудных знаков государственным инспекторам по государственному контролю в области пожарной безопасности и государственному контролю в области гражданской обороны.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формируется согласно журналу выдачи служебных удостоверений государственным инспекторам по государственному контролю в области пожарной безопасности и государственному контролю в области гражданской обороны.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служебных удостоверений государственным инспекторам по государственному контролю в области пожарной безопасности и государственному контролю в области гражданской обороны серия формируется согласно журналу выдачи служебных удостоверений государственным инспекторам по государственному контролю в области пожарной безопасности и государственному контролю в области гражданской обороны.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Шифры территориальных подразделений согласно классификатору: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01 - город Астана;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02 - город Алматы;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03 - Акмолинская область;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04 - Актюбинская область;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05 - Алматинская область;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06 - Атырауская область;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07 - Восточно-Казахстанская область;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08 - Жамбылская область;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09 - Западно-Казахстанская область;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Карагандинская область;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Костанайская область;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Кызылординская область;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13 - Мангистауская область;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Павлодарская область;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Северо-Казахстанская область;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16 - Южно-Казахстанская область.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сотрудника в удостоверении указывается согласно структуры ведомства, территориальных подразделений уполномоченного органа; через тире указывается статус должностного лица, осуществляющего государственный контроль в области пожарной безопасности и государственный контроль в области гражданской обороны.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Справа от фотографии располагается специальная голограмма с символикой МЧС РК. Подложка служебных удостоверений государственных инспекторов по государственному контролю в области пожарной безопасности и государственному контролю в области гражданской обороны синего цвета.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чрезвычайным ситуациям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июня 2014 года № 327</w:t>
                  </w:r>
                </w:p>
              </w:tc>
            </w:tr>
          </w:tbl>
          <w:p/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нагрудных знаков государственных инспекторов по государственному надзору в области промышленной безопасности и по государственному контролю в области пожарной безопасности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Образец нагрудного знака государственного инспектора по государственному надзору в области промышленной безопасности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Описание образца нагрудного знака государственного инспектора по государственному надзору в области промышленной безопасности.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государственного инспектора по государственному надзору в области промышленной безопасности (</w:t>
      </w:r>
      <w:r>
        <w:rPr>
          <w:rFonts w:ascii="Times New Roman"/>
          <w:b w:val="false"/>
          <w:i w:val="false"/>
          <w:color w:val="000000"/>
          <w:sz w:val="28"/>
        </w:rPr>
        <w:t>рисунок 1</w:t>
      </w:r>
      <w:r>
        <w:rPr>
          <w:rFonts w:ascii="Times New Roman"/>
          <w:b w:val="false"/>
          <w:i w:val="false"/>
          <w:color w:val="000000"/>
          <w:sz w:val="28"/>
        </w:rPr>
        <w:t>) изготавливается из металла желтого цвета (алюминий анодированный), имеет форму лотоса высотой 75 миллиметров и шириной 55 миллиметров.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Края нагрудного знака желтого цвета.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часть выполнена заливкой голубого цвета.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нагрудного знака в центре изображен герб Министерства по чрезвычайным ситуациям Республики Казахстан.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Снизу герба по овалу надпись "ӨНЕРКӘСІПТІК ҚАУІПСІЗДІК САЛАСЫНДАҒЫ МЕМЛЕКЕТТІК ҚАДАҒАЛАУ" – желтого цвета.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Снизу надписи "МЕМЛЕКЕТТІК ҚАДАҒАЛАУ" – изображение молотка и штангенциркуля – желтого цвета.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нагрудного знака находится полоса желтого цвета со вписанными в нее порядковыми номерами – черного цвета 00-00 где, первые две цифры 00 – шифр территориального подразделения, последующие две цифры 00 – порядковым номером – черного цвета, согласно журналу выдачи служебных удостоверений, нагрудных знаков, штампов и пломбиров государственным инспекторам по государственному надзору в области промышленной безопасности.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нагрудном знаке рельефные, буквы и фон блестящие.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Образец нагрудного знака государственного инспектора по государственному контролю в области пожарной безопасности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Описание образца нагрудного знака государственного инспектора по государственному контролю в области пожарной безопасности 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государственного инспектора по государственному контролю в области пожарной безопасности (</w:t>
      </w:r>
      <w:r>
        <w:rPr>
          <w:rFonts w:ascii="Times New Roman"/>
          <w:b w:val="false"/>
          <w:i w:val="false"/>
          <w:color w:val="000000"/>
          <w:sz w:val="28"/>
        </w:rPr>
        <w:t>рисунок 2</w:t>
      </w:r>
      <w:r>
        <w:rPr>
          <w:rFonts w:ascii="Times New Roman"/>
          <w:b w:val="false"/>
          <w:i w:val="false"/>
          <w:color w:val="000000"/>
          <w:sz w:val="28"/>
        </w:rPr>
        <w:t>) изготавливается из металла желтого цвета (алюминий анодированный), имеет форму лотоса высотой 75 миллиметров и шириной 55 миллиметров.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Края нагрудного знака желтого цвета.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часть выполнена заливкой синнего цвета.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нагрудного знака в центре изображен герб Министерства по чрезвычайным ситуациям Республики Казахстан.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Снизу герба по овалу надпись "МЕМЛЕКЕТТІК ӨРТ" "БАҚЫЛАУ ИНСПЕКТОРЫ" желтого цвета. 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Снизу надписи "БАҚЫЛАУ ИНСПЕКТОРЫ" – изображение парящего орла, обхватившего крыльями каску пожарного со скрещенными пожарными топорами. 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нагрудного знака находится полоса желтого цвета со вписанным в нее порядковым номером – черного цвета согласно журналу выдачи служебных удостоверений, нагрудных знаков государственным инспекторам по государственному контролю в области пожарной безопасности.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нагрудном знаке рельефные, буквы и фон блестящие.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с помощью винтовой закрутки крепится к одежде.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чрезвычайным ситуациям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июня 2014 года № 327</w:t>
                  </w:r>
                </w:p>
              </w:tc>
            </w:tr>
          </w:tbl>
          <w:p/>
        </w:tc>
      </w:tr>
    </w:tbl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номерного штампа государственного инспектора по государственному надзору в области промышленной безопасности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48133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Описание образца номерного штампа государственного инспектора по государственному надзору в области промышленной безопасности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Номерной штамп государственного инспектора по государственному надзору в области промышленной безопасности имеет круглую форму, диаметром 40 миллиметров.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контура круга указываются: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должности, осуществляющей государственный надзор в области промышленной безопасности и аббревиатура ведомства или территориального подразделения Министерства по чрезвычайным ситуациям Республики Казахстан;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государственного инспектора по государственному надзору в области промышленной безопасности заполняются полностью.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штампа 00-00, где: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две цифры 00 – шифр территориального подразделения;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две цифры 00 – порядковый номер удостоверения государственного инспектора по государственному надзору в области промышленной безопасности, согласно журналу выдачи служебных удостоверений, нагрудных знаков, штампов и пломбиров государственным инспекторам по государственному надзору в области промышленной безопасности.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чрезвычайным ситуациям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июня 2014 года № 327</w:t>
                  </w:r>
                </w:p>
              </w:tc>
            </w:tr>
          </w:tbl>
          <w:p/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оттисков пломбира государственного инспектора по государственному надзору в области промышленной безопасности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Примечание. Описание образцов оттисков пломбира государственного инспектора по государственному надзору в области промышленной безопасности.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Пломбир государственного инспектора по государственному надзору в области промышленной безопасности имеет круглую форму диаметром 10 миллиметров.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одной стороне (рисунок 1):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аббревиатуры ведомства или территориального подразделения Министерства по чрезвычайным ситуациям Республики Казахстан, где необходимо указать территориальную принадлежность государственного инспектора по государственному надзору в области промышленной безопасности;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пломбира 00-00 где, первые две цифры 00 – шифр территориального подразделения, последующие две цифры 00 – порядковый номер, согласно журналу выдачи служебных удостоверений, нагрудных знаков, штампов и пломбиров государственным инспекторам по государственному надзору в области промышленной безопасности.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другой стороне (рисунок 2) надпись аббревиатуры ведомства - МЧС РК.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