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3976" w14:textId="f6e3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"Управление энергетики и жилищно-коммунального хозяйства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07 февраля 2014 года № 18/2. Зарегистрировано Департаментом юстиции Павлодарской области 24 февраля 2014 года № 3710. Утратило силу постановлением акимата Павлодарской области от 11 октября 2018 года № 349/6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11.10.2018 № 349/6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N 410 "Об утверждении Типового положения государственного органа Республики Казахстан" акимат Павлодарской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"Управление энергетики и жилищно-коммунального хозяйства Павлодарской области".</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первого заместителя акима области Турганова Д.Н.</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07 февраля 2014 года № 18/2</w:t>
            </w:r>
          </w:p>
        </w:tc>
      </w:tr>
    </w:tbl>
    <w:bookmarkStart w:name="z6" w:id="4"/>
    <w:p>
      <w:pPr>
        <w:spacing w:after="0"/>
        <w:ind w:left="0"/>
        <w:jc w:val="left"/>
      </w:pPr>
      <w:r>
        <w:rPr>
          <w:rFonts w:ascii="Times New Roman"/>
          <w:b/>
          <w:i w:val="false"/>
          <w:color w:val="000000"/>
        </w:rPr>
        <w:t xml:space="preserve"> Положение о государственном учреждении "Управление энергетики</w:t>
      </w:r>
      <w:r>
        <w:br/>
      </w:r>
      <w:r>
        <w:rPr>
          <w:rFonts w:ascii="Times New Roman"/>
          <w:b/>
          <w:i w:val="false"/>
          <w:color w:val="000000"/>
        </w:rPr>
        <w:t>и жилищно-коммунального хозяйства Павлодарской области"</w:t>
      </w:r>
    </w:p>
    <w:bookmarkEnd w:id="4"/>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1. Государственное учреждение "Управление энергетики и жилищно-коммунального хозяйства Павлодарской области" является государственным органом Республики Казахстан, осуществляющим руководство в сферах энергетики, жилищно-коммунального хозяйства, благоустройства, водоснабжения и водоотведения на территории Павлодарской области.</w:t>
      </w:r>
    </w:p>
    <w:bookmarkEnd w:id="6"/>
    <w:bookmarkStart w:name="z9" w:id="7"/>
    <w:p>
      <w:pPr>
        <w:spacing w:after="0"/>
        <w:ind w:left="0"/>
        <w:jc w:val="both"/>
      </w:pPr>
      <w:r>
        <w:rPr>
          <w:rFonts w:ascii="Times New Roman"/>
          <w:b w:val="false"/>
          <w:i w:val="false"/>
          <w:color w:val="000000"/>
          <w:sz w:val="28"/>
        </w:rPr>
        <w:t>
      2. Государственное учреждение "Управление энергетики и жилищно-коммунального хозяйства Павлодарской области" ведомств не имеет.</w:t>
      </w:r>
    </w:p>
    <w:bookmarkEnd w:id="7"/>
    <w:bookmarkStart w:name="z10" w:id="8"/>
    <w:p>
      <w:pPr>
        <w:spacing w:after="0"/>
        <w:ind w:left="0"/>
        <w:jc w:val="both"/>
      </w:pPr>
      <w:r>
        <w:rPr>
          <w:rFonts w:ascii="Times New Roman"/>
          <w:b w:val="false"/>
          <w:i w:val="false"/>
          <w:color w:val="000000"/>
          <w:sz w:val="28"/>
        </w:rPr>
        <w:t xml:space="preserve">
      3. Государственное учреждение "Управление энергетики и жилищно-коммунального хозяйства Павлодарской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4. Государственное учреждение "Управление энергетики и жилищно-коммунального хозяйства Павлодарской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2" w:id="10"/>
    <w:p>
      <w:pPr>
        <w:spacing w:after="0"/>
        <w:ind w:left="0"/>
        <w:jc w:val="both"/>
      </w:pPr>
      <w:r>
        <w:rPr>
          <w:rFonts w:ascii="Times New Roman"/>
          <w:b w:val="false"/>
          <w:i w:val="false"/>
          <w:color w:val="000000"/>
          <w:sz w:val="28"/>
        </w:rPr>
        <w:t>
      5. Государственное учреждение "Управление энергетики и жилищно-коммунального хозяйства Павлодарской области" вступает в гражданско-правовые отношения от собственного имени.</w:t>
      </w:r>
    </w:p>
    <w:bookmarkEnd w:id="10"/>
    <w:bookmarkStart w:name="z13" w:id="11"/>
    <w:p>
      <w:pPr>
        <w:spacing w:after="0"/>
        <w:ind w:left="0"/>
        <w:jc w:val="both"/>
      </w:pPr>
      <w:r>
        <w:rPr>
          <w:rFonts w:ascii="Times New Roman"/>
          <w:b w:val="false"/>
          <w:i w:val="false"/>
          <w:color w:val="000000"/>
          <w:sz w:val="28"/>
        </w:rPr>
        <w:t>
      6. Государственное учреждение "Управление энергетики и жилищно-коммунального хозяйства Павлодарской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4" w:id="12"/>
    <w:p>
      <w:pPr>
        <w:spacing w:after="0"/>
        <w:ind w:left="0"/>
        <w:jc w:val="both"/>
      </w:pPr>
      <w:r>
        <w:rPr>
          <w:rFonts w:ascii="Times New Roman"/>
          <w:b w:val="false"/>
          <w:i w:val="false"/>
          <w:color w:val="000000"/>
          <w:sz w:val="28"/>
        </w:rPr>
        <w:t>
      7. Государственное учреждение "Управление энергетики и жилищно-коммунального хозяйства Павлодарской области"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"Управление энергетики и жилищно-коммунального хозяйства Павлодарской области" и другими актами, предусмотренными законодательством Республики Казахстан.</w:t>
      </w:r>
    </w:p>
    <w:bookmarkEnd w:id="12"/>
    <w:bookmarkStart w:name="z15"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"Управление энергетики и жилищно-коммунального хозяйства Павлодарской области" утверждаются в соответствии с действующим законодательством.</w:t>
      </w:r>
    </w:p>
    <w:bookmarkEnd w:id="13"/>
    <w:bookmarkStart w:name="z16" w:id="14"/>
    <w:p>
      <w:pPr>
        <w:spacing w:after="0"/>
        <w:ind w:left="0"/>
        <w:jc w:val="both"/>
      </w:pPr>
      <w:r>
        <w:rPr>
          <w:rFonts w:ascii="Times New Roman"/>
          <w:b w:val="false"/>
          <w:i w:val="false"/>
          <w:color w:val="000000"/>
          <w:sz w:val="28"/>
        </w:rPr>
        <w:t>
      9. Местонахождение государственного учреждения "Управление энергетики и жилищно-коммунального хозяйства Павлодарской области": Республика Казахстан, Павлодарская область, 140000, город Павлодар, улица Каирбаева, 32.</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акимата Павлодарской области от 27.04.2015 </w:t>
      </w:r>
      <w:r>
        <w:rPr>
          <w:rFonts w:ascii="Times New Roman"/>
          <w:b w:val="false"/>
          <w:i w:val="false"/>
          <w:color w:val="000000"/>
          <w:sz w:val="28"/>
        </w:rPr>
        <w:t>N 127/4</w:t>
      </w:r>
      <w:r>
        <w:rPr>
          <w:rFonts w:ascii="Times New Roman"/>
          <w:b w:val="false"/>
          <w:i w:val="false"/>
          <w:color w:val="ff0000"/>
          <w:sz w:val="28"/>
        </w:rPr>
        <w:t xml:space="preserve"> (вводится в действие со дня его первого официального опубликованния).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Режим работы государственного учреждения "Управление энергетики и жилищно-коммунального хозяйства Павлодарской области": дни работы: понедельник – пятница с 9.00 до 18.30 часов, обеденный перерыв с 13.00 до 14.30 часов, выходные дни: суббота – воскресенье.</w:t>
      </w:r>
    </w:p>
    <w:bookmarkEnd w:id="15"/>
    <w:bookmarkStart w:name="z18" w:id="16"/>
    <w:p>
      <w:pPr>
        <w:spacing w:after="0"/>
        <w:ind w:left="0"/>
        <w:jc w:val="both"/>
      </w:pPr>
      <w:r>
        <w:rPr>
          <w:rFonts w:ascii="Times New Roman"/>
          <w:b w:val="false"/>
          <w:i w:val="false"/>
          <w:color w:val="000000"/>
          <w:sz w:val="28"/>
        </w:rPr>
        <w:t>
      11. Полное наименование государственного учреждения на государственном языке - "Павлодар облысының энергетика және тұрғын үй-коммуналдық шаруашылық басқармасы" мемлекеттік мекемесі;</w:t>
      </w:r>
    </w:p>
    <w:bookmarkEnd w:id="16"/>
    <w:p>
      <w:pPr>
        <w:spacing w:after="0"/>
        <w:ind w:left="0"/>
        <w:jc w:val="both"/>
      </w:pPr>
      <w:r>
        <w:rPr>
          <w:rFonts w:ascii="Times New Roman"/>
          <w:b w:val="false"/>
          <w:i w:val="false"/>
          <w:color w:val="000000"/>
          <w:sz w:val="28"/>
        </w:rPr>
        <w:t>
      на русском языке - государственное учреждение "Управление энергетики и жилищно-коммунального хозяйства Павлодарской области".</w:t>
      </w:r>
    </w:p>
    <w:bookmarkStart w:name="z19" w:id="17"/>
    <w:p>
      <w:pPr>
        <w:spacing w:after="0"/>
        <w:ind w:left="0"/>
        <w:jc w:val="both"/>
      </w:pPr>
      <w:r>
        <w:rPr>
          <w:rFonts w:ascii="Times New Roman"/>
          <w:b w:val="false"/>
          <w:i w:val="false"/>
          <w:color w:val="000000"/>
          <w:sz w:val="28"/>
        </w:rPr>
        <w:t>
      12. Учредителем государственного учреждения "Управление энергетики и жилищно-коммунального хозяйства Павлодарской области" является государство в лице акимата Павлодарской области.</w:t>
      </w:r>
    </w:p>
    <w:bookmarkEnd w:id="17"/>
    <w:p>
      <w:pPr>
        <w:spacing w:after="0"/>
        <w:ind w:left="0"/>
        <w:jc w:val="both"/>
      </w:pPr>
      <w:r>
        <w:rPr>
          <w:rFonts w:ascii="Times New Roman"/>
          <w:b w:val="false"/>
          <w:i w:val="false"/>
          <w:color w:val="000000"/>
          <w:sz w:val="28"/>
        </w:rPr>
        <w:t>
      Государственное учреждение "Управление энергетики и жилищно-коммунального хозяйства Павлодарской области, возникло в результате реорганизации путем слияния государственного учреждения "Управление энергетики Павлодарской области" и государственного учреждения "Управление жилищно-коммунального хозяйства Павлодарской области", является их правопреемником в отношении прав и обязанностей в соответствии с передаточным актом, включая и обязательства, оспариваемые сторонами.</w:t>
      </w:r>
    </w:p>
    <w:bookmarkStart w:name="z20" w:id="18"/>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"Управление энергетики и жилищно-коммунального хозяйства Павлодарской области".</w:t>
      </w:r>
    </w:p>
    <w:bookmarkEnd w:id="18"/>
    <w:bookmarkStart w:name="z21" w:id="19"/>
    <w:p>
      <w:pPr>
        <w:spacing w:after="0"/>
        <w:ind w:left="0"/>
        <w:jc w:val="both"/>
      </w:pPr>
      <w:r>
        <w:rPr>
          <w:rFonts w:ascii="Times New Roman"/>
          <w:b w:val="false"/>
          <w:i w:val="false"/>
          <w:color w:val="000000"/>
          <w:sz w:val="28"/>
        </w:rPr>
        <w:t>
      14. Финансирование деятельности государственного учреждения "Управление энергетики и жилищно-коммунального хозяйства Павлодарской области" осуществляется из областного бюджета.</w:t>
      </w:r>
    </w:p>
    <w:bookmarkEnd w:id="19"/>
    <w:bookmarkStart w:name="z22" w:id="20"/>
    <w:p>
      <w:pPr>
        <w:spacing w:after="0"/>
        <w:ind w:left="0"/>
        <w:jc w:val="both"/>
      </w:pPr>
      <w:r>
        <w:rPr>
          <w:rFonts w:ascii="Times New Roman"/>
          <w:b w:val="false"/>
          <w:i w:val="false"/>
          <w:color w:val="000000"/>
          <w:sz w:val="28"/>
        </w:rPr>
        <w:t>
      15. Государственному учреждению "Управление энергетики и жилищно-коммунального хозяйства Павлодарской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"Управление энергетики и жилищно-коммунального хозяйства Павлодарской области".</w:t>
      </w:r>
    </w:p>
    <w:bookmarkEnd w:id="20"/>
    <w:p>
      <w:pPr>
        <w:spacing w:after="0"/>
        <w:ind w:left="0"/>
        <w:jc w:val="both"/>
      </w:pPr>
      <w:r>
        <w:rPr>
          <w:rFonts w:ascii="Times New Roman"/>
          <w:b w:val="false"/>
          <w:i w:val="false"/>
          <w:color w:val="000000"/>
          <w:sz w:val="28"/>
        </w:rPr>
        <w:t>
      Если государственному учреждению "Управление энергетики и жилищно-коммунального хозяйства Павлодарской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3" w:id="21"/>
    <w:p>
      <w:pPr>
        <w:spacing w:after="0"/>
        <w:ind w:left="0"/>
        <w:jc w:val="left"/>
      </w:pPr>
      <w:r>
        <w:rPr>
          <w:rFonts w:ascii="Times New Roman"/>
          <w:b/>
          <w:i w:val="false"/>
          <w:color w:val="000000"/>
        </w:rPr>
        <w:t xml:space="preserve"> 2. Миссия, цель, предмет, основные задачи, функции, права и</w:t>
      </w:r>
      <w:r>
        <w:br/>
      </w:r>
      <w:r>
        <w:rPr>
          <w:rFonts w:ascii="Times New Roman"/>
          <w:b/>
          <w:i w:val="false"/>
          <w:color w:val="000000"/>
        </w:rPr>
        <w:t>обязанности государственного учреждения "Управление энергетики</w:t>
      </w:r>
      <w:r>
        <w:br/>
      </w:r>
      <w:r>
        <w:rPr>
          <w:rFonts w:ascii="Times New Roman"/>
          <w:b/>
          <w:i w:val="false"/>
          <w:color w:val="000000"/>
        </w:rPr>
        <w:t>и жилищно-коммунального хозяйства Павлодарской области"</w:t>
      </w:r>
    </w:p>
    <w:bookmarkEnd w:id="21"/>
    <w:bookmarkStart w:name="z24" w:id="22"/>
    <w:p>
      <w:pPr>
        <w:spacing w:after="0"/>
        <w:ind w:left="0"/>
        <w:jc w:val="both"/>
      </w:pPr>
      <w:r>
        <w:rPr>
          <w:rFonts w:ascii="Times New Roman"/>
          <w:b w:val="false"/>
          <w:i w:val="false"/>
          <w:color w:val="000000"/>
          <w:sz w:val="28"/>
        </w:rPr>
        <w:t>
      16. Миссия государственного учреждения "Управление энергетики и жилищно-коммунального хозяйства Павлодарской области": проведение государственной политики по вопросам энергетики, энергосбережения, повышения энергоэффективности, жилищно-коммунального хозяйства, благоустройства, водоснабжения и водоотведения на территории Павлодарской области.</w:t>
      </w:r>
    </w:p>
    <w:bookmarkEnd w:id="22"/>
    <w:bookmarkStart w:name="z25" w:id="23"/>
    <w:p>
      <w:pPr>
        <w:spacing w:after="0"/>
        <w:ind w:left="0"/>
        <w:jc w:val="both"/>
      </w:pPr>
      <w:r>
        <w:rPr>
          <w:rFonts w:ascii="Times New Roman"/>
          <w:b w:val="false"/>
          <w:i w:val="false"/>
          <w:color w:val="000000"/>
          <w:sz w:val="28"/>
        </w:rPr>
        <w:t>
      17. Целью государственного учреждения "Управление энергетики и жилищно-коммунального хозяйства Павлодарской области" является реализация на областном уровне мероприятий по вопросам энергетики, энергосбережения, повышения энергоэффективности, жилищно-коммунального хозяйства, благоустройства, водоснабжения и водоотведения.</w:t>
      </w:r>
    </w:p>
    <w:bookmarkEnd w:id="23"/>
    <w:bookmarkStart w:name="z26" w:id="24"/>
    <w:p>
      <w:pPr>
        <w:spacing w:after="0"/>
        <w:ind w:left="0"/>
        <w:jc w:val="both"/>
      </w:pPr>
      <w:r>
        <w:rPr>
          <w:rFonts w:ascii="Times New Roman"/>
          <w:b w:val="false"/>
          <w:i w:val="false"/>
          <w:color w:val="000000"/>
          <w:sz w:val="28"/>
        </w:rPr>
        <w:t>
      18. Предметом деятельности государственного учреждения "Управление энергетики и жилищно-коммунального хозяйства Павлодарской области" является реализация на областном уровне мероприятий по вопросам энергетики, энергосбережения, повышения энергоэффективности, жилищно-коммунального хозяйства, благоустройства, водоснабжения и водоотведения.</w:t>
      </w:r>
    </w:p>
    <w:bookmarkEnd w:id="24"/>
    <w:bookmarkStart w:name="z27" w:id="25"/>
    <w:p>
      <w:pPr>
        <w:spacing w:after="0"/>
        <w:ind w:left="0"/>
        <w:jc w:val="both"/>
      </w:pPr>
      <w:r>
        <w:rPr>
          <w:rFonts w:ascii="Times New Roman"/>
          <w:b w:val="false"/>
          <w:i w:val="false"/>
          <w:color w:val="000000"/>
          <w:sz w:val="28"/>
        </w:rPr>
        <w:t>
      19. Задачи:</w:t>
      </w:r>
    </w:p>
    <w:bookmarkEnd w:id="25"/>
    <w:p>
      <w:pPr>
        <w:spacing w:after="0"/>
        <w:ind w:left="0"/>
        <w:jc w:val="both"/>
      </w:pPr>
      <w:r>
        <w:rPr>
          <w:rFonts w:ascii="Times New Roman"/>
          <w:b w:val="false"/>
          <w:i w:val="false"/>
          <w:color w:val="000000"/>
          <w:sz w:val="28"/>
        </w:rPr>
        <w:t>
      1) организация и координация работ по реализации государственных программ развития энергетики, энергосбережения, повышения энергоэффективности и жилищно-коммунального хозяйства области;</w:t>
      </w:r>
    </w:p>
    <w:p>
      <w:pPr>
        <w:spacing w:after="0"/>
        <w:ind w:left="0"/>
        <w:jc w:val="both"/>
      </w:pPr>
      <w:r>
        <w:rPr>
          <w:rFonts w:ascii="Times New Roman"/>
          <w:b w:val="false"/>
          <w:i w:val="false"/>
          <w:color w:val="000000"/>
          <w:sz w:val="28"/>
        </w:rPr>
        <w:t>
      2) разработка и реализация областных программ и планов мероприятий в сферах энергетики, энергосбережения, повышения энергоэффективности и жилищно-коммунального хозяйства;</w:t>
      </w:r>
    </w:p>
    <w:p>
      <w:pPr>
        <w:spacing w:after="0"/>
        <w:ind w:left="0"/>
        <w:jc w:val="both"/>
      </w:pPr>
      <w:r>
        <w:rPr>
          <w:rFonts w:ascii="Times New Roman"/>
          <w:b w:val="false"/>
          <w:i w:val="false"/>
          <w:color w:val="000000"/>
          <w:sz w:val="28"/>
        </w:rPr>
        <w:t>
      3) организация мер, направленных на эффективное развитие и функционирование энергетических предприятий области за исключением электрических сетей и электрических станций республиканского значения.</w:t>
      </w:r>
    </w:p>
    <w:bookmarkStart w:name="z28" w:id="26"/>
    <w:p>
      <w:pPr>
        <w:spacing w:after="0"/>
        <w:ind w:left="0"/>
        <w:jc w:val="both"/>
      </w:pPr>
      <w:r>
        <w:rPr>
          <w:rFonts w:ascii="Times New Roman"/>
          <w:b w:val="false"/>
          <w:i w:val="false"/>
          <w:color w:val="000000"/>
          <w:sz w:val="28"/>
        </w:rPr>
        <w:t>
      20. Функции:</w:t>
      </w:r>
    </w:p>
    <w:bookmarkEnd w:id="26"/>
    <w:p>
      <w:pPr>
        <w:spacing w:after="0"/>
        <w:ind w:left="0"/>
        <w:jc w:val="both"/>
      </w:pPr>
      <w:r>
        <w:rPr>
          <w:rFonts w:ascii="Times New Roman"/>
          <w:b w:val="false"/>
          <w:i w:val="false"/>
          <w:color w:val="000000"/>
          <w:sz w:val="28"/>
        </w:rPr>
        <w:t>
      1) координация деятельности государственных предприятий, организаций и учреждений энергетики и жилищно-коммунального хозяйства области в пределах компетенции государственного учреждения "Управление энергетики и жилищно–коммунального хозяйства Павлодарской области";</w:t>
      </w:r>
    </w:p>
    <w:p>
      <w:pPr>
        <w:spacing w:after="0"/>
        <w:ind w:left="0"/>
        <w:jc w:val="both"/>
      </w:pPr>
      <w:r>
        <w:rPr>
          <w:rFonts w:ascii="Times New Roman"/>
          <w:b w:val="false"/>
          <w:i w:val="false"/>
          <w:color w:val="000000"/>
          <w:sz w:val="28"/>
        </w:rPr>
        <w:t>
      2) осуществление, в пределах компетенции, мониторинга за реализацией мероприятий по подготовке энергетического комплекса области и объектов жилищно-коммунального хозяйства области к работе в осенне-зимний период, созданием и рациональным использованием запасов топлива и государственных ресурсов области;</w:t>
      </w:r>
    </w:p>
    <w:p>
      <w:pPr>
        <w:spacing w:after="0"/>
        <w:ind w:left="0"/>
        <w:jc w:val="both"/>
      </w:pPr>
      <w:r>
        <w:rPr>
          <w:rFonts w:ascii="Times New Roman"/>
          <w:b w:val="false"/>
          <w:i w:val="false"/>
          <w:color w:val="000000"/>
          <w:sz w:val="28"/>
        </w:rPr>
        <w:t>
      3) мониторинг состояния водохозяйственных сооружений жилищно-коммунального хозяйства, находящихся в коммунальной собственности;</w:t>
      </w:r>
    </w:p>
    <w:p>
      <w:pPr>
        <w:spacing w:after="0"/>
        <w:ind w:left="0"/>
        <w:jc w:val="both"/>
      </w:pPr>
      <w:r>
        <w:rPr>
          <w:rFonts w:ascii="Times New Roman"/>
          <w:b w:val="false"/>
          <w:i w:val="false"/>
          <w:color w:val="000000"/>
          <w:sz w:val="28"/>
        </w:rPr>
        <w:t>
      4) организация строительства, реконструкции и эксплуатации водопроводов, очистных сооружений, тепловых и электрических сетей, других объектов инженерной инфраструктуры, находящихся в коммунальной собственности области;</w:t>
      </w:r>
    </w:p>
    <w:p>
      <w:pPr>
        <w:spacing w:after="0"/>
        <w:ind w:left="0"/>
        <w:jc w:val="both"/>
      </w:pPr>
      <w:r>
        <w:rPr>
          <w:rFonts w:ascii="Times New Roman"/>
          <w:b w:val="false"/>
          <w:i w:val="false"/>
          <w:color w:val="000000"/>
          <w:sz w:val="28"/>
        </w:rPr>
        <w:t>
      5) участие в разработке правил застройки, благоустройства и инженерного обеспечения территорий, координация работ по сохранению и содержанию жилищно-коммунального фонда области;</w:t>
      </w:r>
    </w:p>
    <w:p>
      <w:pPr>
        <w:spacing w:after="0"/>
        <w:ind w:left="0"/>
        <w:jc w:val="both"/>
      </w:pPr>
      <w:r>
        <w:rPr>
          <w:rFonts w:ascii="Times New Roman"/>
          <w:b w:val="false"/>
          <w:i w:val="false"/>
          <w:color w:val="000000"/>
          <w:sz w:val="28"/>
        </w:rPr>
        <w:t>
      6) принятие решений о строительстве и реконструкции объектов коммунальной собственности области (парков, скверов, внутриквартального благоустройства, объектов энергетики и водного хозяйства), финансируемых из бюджета;</w:t>
      </w:r>
    </w:p>
    <w:p>
      <w:pPr>
        <w:spacing w:after="0"/>
        <w:ind w:left="0"/>
        <w:jc w:val="both"/>
      </w:pPr>
      <w:r>
        <w:rPr>
          <w:rFonts w:ascii="Times New Roman"/>
          <w:b w:val="false"/>
          <w:i w:val="false"/>
          <w:color w:val="000000"/>
          <w:sz w:val="28"/>
        </w:rPr>
        <w:t>
      7) обеспечение включения мероприятий по энергосбережению и повышению энергоэффективности в программу развития соответствующей территории;</w:t>
      </w:r>
    </w:p>
    <w:p>
      <w:pPr>
        <w:spacing w:after="0"/>
        <w:ind w:left="0"/>
        <w:jc w:val="both"/>
      </w:pPr>
      <w:r>
        <w:rPr>
          <w:rFonts w:ascii="Times New Roman"/>
          <w:b w:val="false"/>
          <w:i w:val="false"/>
          <w:color w:val="000000"/>
          <w:sz w:val="28"/>
        </w:rPr>
        <w:t>
      8) участие в разработке нормативных правовых актов по вопросам энергетики и жилищно-коммунального хозяйства области;</w:t>
      </w:r>
    </w:p>
    <w:p>
      <w:pPr>
        <w:spacing w:after="0"/>
        <w:ind w:left="0"/>
        <w:jc w:val="both"/>
      </w:pPr>
      <w:r>
        <w:rPr>
          <w:rFonts w:ascii="Times New Roman"/>
          <w:b w:val="false"/>
          <w:i w:val="false"/>
          <w:color w:val="000000"/>
          <w:sz w:val="28"/>
        </w:rPr>
        <w:t>
      9) осуществление мониторинга объектов энергетики и жилищно-коммунального хозяйства области, внесение предложений при их проектировании и строительстве;</w:t>
      </w:r>
    </w:p>
    <w:p>
      <w:pPr>
        <w:spacing w:after="0"/>
        <w:ind w:left="0"/>
        <w:jc w:val="both"/>
      </w:pPr>
      <w:r>
        <w:rPr>
          <w:rFonts w:ascii="Times New Roman"/>
          <w:b w:val="false"/>
          <w:i w:val="false"/>
          <w:color w:val="000000"/>
          <w:sz w:val="28"/>
        </w:rPr>
        <w:t>
      10) проведение отраслевой экспертизы инвестиционных проектов по курируемым отраслям в пределах компетенции;</w:t>
      </w:r>
    </w:p>
    <w:p>
      <w:pPr>
        <w:spacing w:after="0"/>
        <w:ind w:left="0"/>
        <w:jc w:val="both"/>
      </w:pPr>
      <w:r>
        <w:rPr>
          <w:rFonts w:ascii="Times New Roman"/>
          <w:b w:val="false"/>
          <w:i w:val="false"/>
          <w:color w:val="000000"/>
          <w:sz w:val="28"/>
        </w:rPr>
        <w:t>
      11) рассмотрение и совместное утверждение с уполномоченным органом в области тарифообразования инвестиционных проектов государственных коммунальных предприятий в области водоснабжения;</w:t>
      </w:r>
    </w:p>
    <w:p>
      <w:pPr>
        <w:spacing w:after="0"/>
        <w:ind w:left="0"/>
        <w:jc w:val="both"/>
      </w:pPr>
      <w:r>
        <w:rPr>
          <w:rFonts w:ascii="Times New Roman"/>
          <w:b w:val="false"/>
          <w:i w:val="false"/>
          <w:color w:val="000000"/>
          <w:sz w:val="28"/>
        </w:rPr>
        <w:t>
      12)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p>
      <w:pPr>
        <w:spacing w:after="0"/>
        <w:ind w:left="0"/>
        <w:jc w:val="both"/>
      </w:pPr>
      <w:r>
        <w:rPr>
          <w:rFonts w:ascii="Times New Roman"/>
          <w:b w:val="false"/>
          <w:i w:val="false"/>
          <w:color w:val="000000"/>
          <w:sz w:val="28"/>
        </w:rPr>
        <w:t>
      13) осуществление в пределах компетенции мониторинга за соблюдением нормативов энергопотребления государственными учреждениями;</w:t>
      </w:r>
    </w:p>
    <w:p>
      <w:pPr>
        <w:spacing w:after="0"/>
        <w:ind w:left="0"/>
        <w:jc w:val="both"/>
      </w:pPr>
      <w:r>
        <w:rPr>
          <w:rFonts w:ascii="Times New Roman"/>
          <w:b w:val="false"/>
          <w:i w:val="false"/>
          <w:color w:val="000000"/>
          <w:sz w:val="28"/>
        </w:rPr>
        <w:t>
      14) реализация вопросов, связанных с прохождением государственной службы работниками государственного учреждения "Управление энергетики и жилищно-коммунального хозяйства Павлодарской области";</w:t>
      </w:r>
    </w:p>
    <w:p>
      <w:pPr>
        <w:spacing w:after="0"/>
        <w:ind w:left="0"/>
        <w:jc w:val="both"/>
      </w:pPr>
      <w:r>
        <w:rPr>
          <w:rFonts w:ascii="Times New Roman"/>
          <w:b w:val="false"/>
          <w:i w:val="false"/>
          <w:color w:val="000000"/>
          <w:sz w:val="28"/>
        </w:rPr>
        <w:t>
      15) осуществление взаимодействия с государственными органами, должностными лицами для реализации задач, возложенных на государственное учреждение "Управление энергетики и жилищно-коммунального хозяйства Павлодарской области";</w:t>
      </w:r>
    </w:p>
    <w:p>
      <w:pPr>
        <w:spacing w:after="0"/>
        <w:ind w:left="0"/>
        <w:jc w:val="both"/>
      </w:pPr>
      <w:r>
        <w:rPr>
          <w:rFonts w:ascii="Times New Roman"/>
          <w:b w:val="false"/>
          <w:i w:val="false"/>
          <w:color w:val="000000"/>
          <w:sz w:val="28"/>
        </w:rPr>
        <w:t>
      16) исполнение и организация исполнения поручений акима области, актов акимата и акима области;</w:t>
      </w:r>
    </w:p>
    <w:p>
      <w:pPr>
        <w:spacing w:after="0"/>
        <w:ind w:left="0"/>
        <w:jc w:val="both"/>
      </w:pPr>
      <w:r>
        <w:rPr>
          <w:rFonts w:ascii="Times New Roman"/>
          <w:b w:val="false"/>
          <w:i w:val="false"/>
          <w:color w:val="000000"/>
          <w:sz w:val="28"/>
        </w:rPr>
        <w:t>
      17) установление и постоянное развитие связей с общественностью через средства массовой информации по вопросам входящим в компетенцию государственного учреждения "Управление энергетики и жилищно-коммунального хозяйства Павлодарской области";</w:t>
      </w:r>
    </w:p>
    <w:p>
      <w:pPr>
        <w:spacing w:after="0"/>
        <w:ind w:left="0"/>
        <w:jc w:val="both"/>
      </w:pPr>
      <w:r>
        <w:rPr>
          <w:rFonts w:ascii="Times New Roman"/>
          <w:b w:val="false"/>
          <w:i w:val="false"/>
          <w:color w:val="000000"/>
          <w:sz w:val="28"/>
        </w:rPr>
        <w:t>
      18) разработка планов деятельности государственного учреждения "Управление энергетики и жилищно-коммунального хозяйства Павлодарской области";</w:t>
      </w:r>
    </w:p>
    <w:p>
      <w:pPr>
        <w:spacing w:after="0"/>
        <w:ind w:left="0"/>
        <w:jc w:val="both"/>
      </w:pPr>
      <w:r>
        <w:rPr>
          <w:rFonts w:ascii="Times New Roman"/>
          <w:b w:val="false"/>
          <w:i w:val="false"/>
          <w:color w:val="000000"/>
          <w:sz w:val="28"/>
        </w:rPr>
        <w:t>
      19) участие в организации единой электронной системы области с созданием соответствующих банков данных;</w:t>
      </w:r>
    </w:p>
    <w:p>
      <w:pPr>
        <w:spacing w:after="0"/>
        <w:ind w:left="0"/>
        <w:jc w:val="both"/>
      </w:pPr>
      <w:r>
        <w:rPr>
          <w:rFonts w:ascii="Times New Roman"/>
          <w:b w:val="false"/>
          <w:i w:val="false"/>
          <w:color w:val="000000"/>
          <w:sz w:val="28"/>
        </w:rPr>
        <w:t>
      20) осуществление контроля за соблюдением требований безопасной эксплуатации газопотребляющих систем и газового оборудования бытовых и коммунально-бытовых потребителей;</w:t>
      </w:r>
    </w:p>
    <w:p>
      <w:pPr>
        <w:spacing w:after="0"/>
        <w:ind w:left="0"/>
        <w:jc w:val="both"/>
      </w:pPr>
      <w:r>
        <w:rPr>
          <w:rFonts w:ascii="Times New Roman"/>
          <w:b w:val="false"/>
          <w:i w:val="false"/>
          <w:color w:val="000000"/>
          <w:sz w:val="28"/>
        </w:rPr>
        <w:t>
      21)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 субъекта права государственных юридических лиц, в том числе на принятие решений, аналогично компетенции уполномоченных органов соответствующей отрасли;</w:t>
      </w:r>
    </w:p>
    <w:p>
      <w:pPr>
        <w:spacing w:after="0"/>
        <w:ind w:left="0"/>
        <w:jc w:val="both"/>
      </w:pPr>
      <w:r>
        <w:rPr>
          <w:rFonts w:ascii="Times New Roman"/>
          <w:b w:val="false"/>
          <w:i w:val="false"/>
          <w:color w:val="000000"/>
          <w:sz w:val="28"/>
        </w:rPr>
        <w:t>
      22) осуществляет постановку на учет и снятие с учета опасных технических устройств объектов жилищно-коммунального хозяйства;</w:t>
      </w:r>
    </w:p>
    <w:p>
      <w:pPr>
        <w:spacing w:after="0"/>
        <w:ind w:left="0"/>
        <w:jc w:val="both"/>
      </w:pPr>
      <w:r>
        <w:rPr>
          <w:rFonts w:ascii="Times New Roman"/>
          <w:b w:val="false"/>
          <w:i w:val="false"/>
          <w:color w:val="000000"/>
          <w:sz w:val="28"/>
        </w:rPr>
        <w:t>
      23) контроль за соблюдением требований безопасной эксплуатацией бытовых баллонов и объектов систем газоснабжения;</w:t>
      </w:r>
    </w:p>
    <w:p>
      <w:pPr>
        <w:spacing w:after="0"/>
        <w:ind w:left="0"/>
        <w:jc w:val="both"/>
      </w:pPr>
      <w:r>
        <w:rPr>
          <w:rFonts w:ascii="Times New Roman"/>
          <w:b w:val="false"/>
          <w:i w:val="false"/>
          <w:color w:val="000000"/>
          <w:sz w:val="28"/>
        </w:rPr>
        <w:t>
      24)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p>
    <w:p>
      <w:pPr>
        <w:spacing w:after="0"/>
        <w:ind w:left="0"/>
        <w:jc w:val="both"/>
      </w:pPr>
      <w:r>
        <w:rPr>
          <w:rFonts w:ascii="Times New Roman"/>
          <w:b w:val="false"/>
          <w:i w:val="false"/>
          <w:color w:val="000000"/>
          <w:sz w:val="28"/>
        </w:rPr>
        <w:t>
      25) проведение расследований технологических нарушений на тепловых сетях (магистральных, внутриквартальных);</w:t>
      </w:r>
    </w:p>
    <w:p>
      <w:pPr>
        <w:spacing w:after="0"/>
        <w:ind w:left="0"/>
        <w:jc w:val="both"/>
      </w:pPr>
      <w:r>
        <w:rPr>
          <w:rFonts w:ascii="Times New Roman"/>
          <w:b w:val="false"/>
          <w:i w:val="false"/>
          <w:color w:val="000000"/>
          <w:sz w:val="28"/>
        </w:rPr>
        <w:t>
      26) согласование планов ремонта тепловых сетей (магистральных, внутриквартальных);</w:t>
      </w:r>
    </w:p>
    <w:p>
      <w:pPr>
        <w:spacing w:after="0"/>
        <w:ind w:left="0"/>
        <w:jc w:val="both"/>
      </w:pPr>
      <w:r>
        <w:rPr>
          <w:rFonts w:ascii="Times New Roman"/>
          <w:b w:val="false"/>
          <w:i w:val="false"/>
          <w:color w:val="000000"/>
          <w:sz w:val="28"/>
        </w:rPr>
        <w:t>
      27) выдача паспортов готовности отопительных котельных всех мощностей и тепловых сетей (магистральных, внутриквартальных) к работе в осенне-зимний период;</w:t>
      </w:r>
    </w:p>
    <w:p>
      <w:pPr>
        <w:spacing w:after="0"/>
        <w:ind w:left="0"/>
        <w:jc w:val="both"/>
      </w:pPr>
      <w:r>
        <w:rPr>
          <w:rFonts w:ascii="Times New Roman"/>
          <w:b w:val="false"/>
          <w:i w:val="false"/>
          <w:color w:val="000000"/>
          <w:sz w:val="28"/>
        </w:rPr>
        <w:t>
      28) согласование проектирования и строительства дублирующих (шунтирующих) линий электропередачи и подстанций;</w:t>
      </w:r>
    </w:p>
    <w:p>
      <w:pPr>
        <w:spacing w:after="0"/>
        <w:ind w:left="0"/>
        <w:jc w:val="both"/>
      </w:pPr>
      <w:r>
        <w:rPr>
          <w:rFonts w:ascii="Times New Roman"/>
          <w:b w:val="false"/>
          <w:i w:val="false"/>
          <w:color w:val="000000"/>
          <w:sz w:val="28"/>
        </w:rPr>
        <w:t>
      29) выдача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w:t>
      </w:r>
    </w:p>
    <w:p>
      <w:pPr>
        <w:spacing w:after="0"/>
        <w:ind w:left="0"/>
        <w:jc w:val="both"/>
      </w:pPr>
      <w:r>
        <w:rPr>
          <w:rFonts w:ascii="Times New Roman"/>
          <w:b w:val="false"/>
          <w:i w:val="false"/>
          <w:color w:val="000000"/>
          <w:sz w:val="28"/>
        </w:rPr>
        <w:t>
      30) контроль за эксплуатацией и техническим состоянием теплоиспользующих установок потребителей;</w:t>
      </w:r>
    </w:p>
    <w:p>
      <w:pPr>
        <w:spacing w:after="0"/>
        <w:ind w:left="0"/>
        <w:jc w:val="both"/>
      </w:pPr>
      <w:r>
        <w:rPr>
          <w:rFonts w:ascii="Times New Roman"/>
          <w:b w:val="false"/>
          <w:i w:val="false"/>
          <w:color w:val="000000"/>
          <w:sz w:val="28"/>
        </w:rPr>
        <w:t>
      31) контроль за подготовкой и осуществлению ремонтно-восстановительных работ по тепловым сетям и их функционирования в осенне-зимний период;</w:t>
      </w:r>
    </w:p>
    <w:p>
      <w:pPr>
        <w:spacing w:after="0"/>
        <w:ind w:left="0"/>
        <w:jc w:val="both"/>
      </w:pPr>
      <w:r>
        <w:rPr>
          <w:rFonts w:ascii="Times New Roman"/>
          <w:b w:val="false"/>
          <w:i w:val="false"/>
          <w:color w:val="000000"/>
          <w:sz w:val="28"/>
        </w:rPr>
        <w:t>
      32) утверждение норм потребления товарного и сжиженного нефтяного газа;</w:t>
      </w:r>
    </w:p>
    <w:p>
      <w:pPr>
        <w:spacing w:after="0"/>
        <w:ind w:left="0"/>
        <w:jc w:val="both"/>
      </w:pPr>
      <w:r>
        <w:rPr>
          <w:rFonts w:ascii="Times New Roman"/>
          <w:b w:val="false"/>
          <w:i w:val="false"/>
          <w:color w:val="000000"/>
          <w:sz w:val="28"/>
        </w:rPr>
        <w:t>
      33) утверждение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p>
    <w:p>
      <w:pPr>
        <w:spacing w:after="0"/>
        <w:ind w:left="0"/>
        <w:jc w:val="both"/>
      </w:pPr>
      <w:r>
        <w:rPr>
          <w:rFonts w:ascii="Times New Roman"/>
          <w:b w:val="false"/>
          <w:i w:val="false"/>
          <w:color w:val="000000"/>
          <w:sz w:val="28"/>
        </w:rPr>
        <w:t>
      34) согласование инвестиционной программы (проекта) субъекта естественной монополии, оказывающего регулируемые услуги на соответствующей территории административно- территориальной единицы, включенного в местный раздел Государственного регистра субъектов естественных монополий;</w:t>
      </w:r>
    </w:p>
    <w:p>
      <w:pPr>
        <w:spacing w:after="0"/>
        <w:ind w:left="0"/>
        <w:jc w:val="both"/>
      </w:pPr>
      <w:r>
        <w:rPr>
          <w:rFonts w:ascii="Times New Roman"/>
          <w:b w:val="false"/>
          <w:i w:val="false"/>
          <w:color w:val="000000"/>
          <w:sz w:val="28"/>
        </w:rPr>
        <w:t>
      35) утверждение правил предоставления коммунальных услуг;</w:t>
      </w:r>
    </w:p>
    <w:p>
      <w:pPr>
        <w:spacing w:after="0"/>
        <w:ind w:left="0"/>
        <w:jc w:val="both"/>
      </w:pPr>
      <w:r>
        <w:rPr>
          <w:rFonts w:ascii="Times New Roman"/>
          <w:b w:val="false"/>
          <w:i w:val="false"/>
          <w:color w:val="000000"/>
          <w:sz w:val="28"/>
        </w:rPr>
        <w:t>
      36) обеспечение безопасности объектов кондоминиума организациями, эксплуатирующими опасные технические устройства (лифты, эскалаторы, фуникулеры), смонтированные на объектах коммунально-бытового назначения (жилищный фонд, развлекательные, торговые и гостиничные комплексы).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постановлениями акимата Павлодарской области от 13.01.2015 </w:t>
      </w:r>
      <w:r>
        <w:rPr>
          <w:rFonts w:ascii="Times New Roman"/>
          <w:b w:val="false"/>
          <w:i w:val="false"/>
          <w:color w:val="000000"/>
          <w:sz w:val="28"/>
        </w:rPr>
        <w:t>N 4/1</w:t>
      </w:r>
      <w:r>
        <w:rPr>
          <w:rFonts w:ascii="Times New Roman"/>
          <w:b w:val="false"/>
          <w:i w:val="false"/>
          <w:color w:val="ff0000"/>
          <w:sz w:val="28"/>
        </w:rPr>
        <w:t xml:space="preserve"> (вводится в действие со дня его первого официального опубликованния); от 25.02.2016 </w:t>
      </w:r>
      <w:r>
        <w:rPr>
          <w:rFonts w:ascii="Times New Roman"/>
          <w:b w:val="false"/>
          <w:i w:val="false"/>
          <w:color w:val="000000"/>
          <w:sz w:val="28"/>
        </w:rPr>
        <w:t>N 55/2</w:t>
      </w:r>
      <w:r>
        <w:rPr>
          <w:rFonts w:ascii="Times New Roman"/>
          <w:b w:val="false"/>
          <w:i w:val="false"/>
          <w:color w:val="ff0000"/>
          <w:sz w:val="28"/>
        </w:rPr>
        <w:t xml:space="preserve"> (вводится в действие со дня его первого официального опубликованния).</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21. Права и обязанности:</w:t>
      </w:r>
    </w:p>
    <w:bookmarkEnd w:id="27"/>
    <w:p>
      <w:pPr>
        <w:spacing w:after="0"/>
        <w:ind w:left="0"/>
        <w:jc w:val="both"/>
      </w:pPr>
      <w:r>
        <w:rPr>
          <w:rFonts w:ascii="Times New Roman"/>
          <w:b w:val="false"/>
          <w:i w:val="false"/>
          <w:color w:val="000000"/>
          <w:sz w:val="28"/>
        </w:rPr>
        <w:t>
      1) вносить на рассмотрение акимата и акима области предложения по основным направлениям развития, оперативному решению проблем по вопросам энергетики и жилищно-коммунального хозяйства;</w:t>
      </w:r>
    </w:p>
    <w:p>
      <w:pPr>
        <w:spacing w:after="0"/>
        <w:ind w:left="0"/>
        <w:jc w:val="both"/>
      </w:pPr>
      <w:r>
        <w:rPr>
          <w:rFonts w:ascii="Times New Roman"/>
          <w:b w:val="false"/>
          <w:i w:val="false"/>
          <w:color w:val="000000"/>
          <w:sz w:val="28"/>
        </w:rPr>
        <w:t>
      2) представлять интересы в государственных органах, суде;</w:t>
      </w:r>
    </w:p>
    <w:p>
      <w:pPr>
        <w:spacing w:after="0"/>
        <w:ind w:left="0"/>
        <w:jc w:val="both"/>
      </w:pPr>
      <w:r>
        <w:rPr>
          <w:rFonts w:ascii="Times New Roman"/>
          <w:b w:val="false"/>
          <w:i w:val="false"/>
          <w:color w:val="000000"/>
          <w:sz w:val="28"/>
        </w:rPr>
        <w:t>
      3) заключать договоры, соглашения в пределах своей компетенции;</w:t>
      </w:r>
    </w:p>
    <w:p>
      <w:pPr>
        <w:spacing w:after="0"/>
        <w:ind w:left="0"/>
        <w:jc w:val="both"/>
      </w:pPr>
      <w:r>
        <w:rPr>
          <w:rFonts w:ascii="Times New Roman"/>
          <w:b w:val="false"/>
          <w:i w:val="false"/>
          <w:color w:val="000000"/>
          <w:sz w:val="28"/>
        </w:rPr>
        <w:t>
      4) запрашивать и получать в установленном порядке (по согласованию) от государственных органов, организаций, предприятий, должностных лиц информацию по вопросам, связанным с исполнением задач, поставленных перед государственным учреждением "Управление энергетики и жилищно-коммунального хозяйства Павлодарской области";</w:t>
      </w:r>
    </w:p>
    <w:p>
      <w:pPr>
        <w:spacing w:after="0"/>
        <w:ind w:left="0"/>
        <w:jc w:val="both"/>
      </w:pPr>
      <w:r>
        <w:rPr>
          <w:rFonts w:ascii="Times New Roman"/>
          <w:b w:val="false"/>
          <w:i w:val="false"/>
          <w:color w:val="000000"/>
          <w:sz w:val="28"/>
        </w:rPr>
        <w:t>
      5) привлекать к работе специалистов других исполнительных органов, финансируемых из местных бюджетов, по согласованию с их руководителями.</w:t>
      </w:r>
    </w:p>
    <w:bookmarkStart w:name="z30" w:id="28"/>
    <w:p>
      <w:pPr>
        <w:spacing w:after="0"/>
        <w:ind w:left="0"/>
        <w:jc w:val="left"/>
      </w:pPr>
      <w:r>
        <w:rPr>
          <w:rFonts w:ascii="Times New Roman"/>
          <w:b/>
          <w:i w:val="false"/>
          <w:color w:val="000000"/>
        </w:rPr>
        <w:t xml:space="preserve"> 3. Организация деятельности государственного учреждения "Управление</w:t>
      </w:r>
      <w:r>
        <w:br/>
      </w:r>
      <w:r>
        <w:rPr>
          <w:rFonts w:ascii="Times New Roman"/>
          <w:b/>
          <w:i w:val="false"/>
          <w:color w:val="000000"/>
        </w:rPr>
        <w:t>энергетики и жилищно-коммунального хозяйства Павлодарской области"</w:t>
      </w:r>
    </w:p>
    <w:bookmarkEnd w:id="28"/>
    <w:bookmarkStart w:name="z31" w:id="29"/>
    <w:p>
      <w:pPr>
        <w:spacing w:after="0"/>
        <w:ind w:left="0"/>
        <w:jc w:val="both"/>
      </w:pPr>
      <w:r>
        <w:rPr>
          <w:rFonts w:ascii="Times New Roman"/>
          <w:b w:val="false"/>
          <w:i w:val="false"/>
          <w:color w:val="000000"/>
          <w:sz w:val="28"/>
        </w:rPr>
        <w:t>
      22. Руководство государственного учреждения "Управление энергетики и жилищно-коммунального хозяйства Павлодарской области" осуществляется первым руководителем, который несет персональную ответственность за выполнение возложенных на государственное учреждение "Управление энергетики и жилищно-коммунального хозяйства Павлодарской области" задач и осуществление им своих функций.</w:t>
      </w:r>
    </w:p>
    <w:bookmarkEnd w:id="29"/>
    <w:bookmarkStart w:name="z32" w:id="30"/>
    <w:p>
      <w:pPr>
        <w:spacing w:after="0"/>
        <w:ind w:left="0"/>
        <w:jc w:val="both"/>
      </w:pPr>
      <w:r>
        <w:rPr>
          <w:rFonts w:ascii="Times New Roman"/>
          <w:b w:val="false"/>
          <w:i w:val="false"/>
          <w:color w:val="000000"/>
          <w:sz w:val="28"/>
        </w:rPr>
        <w:t>
      23. Первый руководитель государственного учреждения "Управление энергетики и жилищно-коммунального хозяйства Павлодарской области" назначается на должность и освобождается от должности акимом Павлодарской области в соответствии с действующим законодательством Республики Казахстан.</w:t>
      </w:r>
    </w:p>
    <w:bookmarkEnd w:id="30"/>
    <w:bookmarkStart w:name="z33" w:id="31"/>
    <w:p>
      <w:pPr>
        <w:spacing w:after="0"/>
        <w:ind w:left="0"/>
        <w:jc w:val="both"/>
      </w:pPr>
      <w:r>
        <w:rPr>
          <w:rFonts w:ascii="Times New Roman"/>
          <w:b w:val="false"/>
          <w:i w:val="false"/>
          <w:color w:val="000000"/>
          <w:sz w:val="28"/>
        </w:rPr>
        <w:t>
      24. Первый руководитель государственного учреждения "Управление энергетики и жилищно-коммунального хозяйства Павлодарской области"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31"/>
    <w:bookmarkStart w:name="z34" w:id="32"/>
    <w:p>
      <w:pPr>
        <w:spacing w:after="0"/>
        <w:ind w:left="0"/>
        <w:jc w:val="both"/>
      </w:pPr>
      <w:r>
        <w:rPr>
          <w:rFonts w:ascii="Times New Roman"/>
          <w:b w:val="false"/>
          <w:i w:val="false"/>
          <w:color w:val="000000"/>
          <w:sz w:val="28"/>
        </w:rPr>
        <w:t>
      25. Полномочия первого руководителя государственного учреждения "Управление энергетики и жилищно-коммунального хозяйства Павлодарской области":</w:t>
      </w:r>
    </w:p>
    <w:bookmarkEnd w:id="32"/>
    <w:p>
      <w:pPr>
        <w:spacing w:after="0"/>
        <w:ind w:left="0"/>
        <w:jc w:val="both"/>
      </w:pPr>
      <w:r>
        <w:rPr>
          <w:rFonts w:ascii="Times New Roman"/>
          <w:b w:val="false"/>
          <w:i w:val="false"/>
          <w:color w:val="000000"/>
          <w:sz w:val="28"/>
        </w:rPr>
        <w:t>
      1) организует работу государственного учреждения "Управление энергетики и жилищно-коммунального хозяйства Павлодарской области", осуществляет руководство его деятельностью;</w:t>
      </w:r>
    </w:p>
    <w:p>
      <w:pPr>
        <w:spacing w:after="0"/>
        <w:ind w:left="0"/>
        <w:jc w:val="both"/>
      </w:pPr>
      <w:r>
        <w:rPr>
          <w:rFonts w:ascii="Times New Roman"/>
          <w:b w:val="false"/>
          <w:i w:val="false"/>
          <w:color w:val="000000"/>
          <w:sz w:val="28"/>
        </w:rPr>
        <w:t>
      2) определяет функции и полномочия работников структурных подразделений государственного учреждения "Управление энергетики и жилищно-коммунального хозяйства Павлодарской области";</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государственного учреждения "Управление энергетики и жилищно-коммунального хозяйства Павлодарской области" в соответствии с законодательством Республики Казахстан;</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"Управление энергетики и жилищно-коммунального хозяйства Павлодарской области", оказание материальной помощи, наложение на них дисциплинарных взысканий;</w:t>
      </w:r>
    </w:p>
    <w:p>
      <w:pPr>
        <w:spacing w:after="0"/>
        <w:ind w:left="0"/>
        <w:jc w:val="both"/>
      </w:pPr>
      <w:r>
        <w:rPr>
          <w:rFonts w:ascii="Times New Roman"/>
          <w:b w:val="false"/>
          <w:i w:val="false"/>
          <w:color w:val="000000"/>
          <w:sz w:val="28"/>
        </w:rPr>
        <w:t>
      5) издает приказы и дает указания по вопросам, входящим в его компетенцию, обязательные для выполнения всеми работниками государственного учреждения "Управление энергетики и жилищно-коммунального хозяйства Павлодарской области";</w:t>
      </w:r>
    </w:p>
    <w:p>
      <w:pPr>
        <w:spacing w:after="0"/>
        <w:ind w:left="0"/>
        <w:jc w:val="both"/>
      </w:pPr>
      <w:r>
        <w:rPr>
          <w:rFonts w:ascii="Times New Roman"/>
          <w:b w:val="false"/>
          <w:i w:val="false"/>
          <w:color w:val="000000"/>
          <w:sz w:val="28"/>
        </w:rPr>
        <w:t>
      6) утверждает положения о структурных подразделениях государственного учреждения "Управление энергетики и жилищно-коммунального хозяйства Павлодарской области", должностные инструкции его работников;</w:t>
      </w:r>
    </w:p>
    <w:p>
      <w:pPr>
        <w:spacing w:after="0"/>
        <w:ind w:left="0"/>
        <w:jc w:val="both"/>
      </w:pPr>
      <w:r>
        <w:rPr>
          <w:rFonts w:ascii="Times New Roman"/>
          <w:b w:val="false"/>
          <w:i w:val="false"/>
          <w:color w:val="000000"/>
          <w:sz w:val="28"/>
        </w:rPr>
        <w:t>
      7) представляет государственное учреждение "Управление энергетики и жилищно-коммунального хозяйства Павлодарской области"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8)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"Управление энергетики и жилищно-коммунального хозяйства Павлодарской области" в период его отсутствия осуществляется одним из его заместителей соответствии с действующим законодательством.</w:t>
      </w:r>
    </w:p>
    <w:bookmarkStart w:name="z35" w:id="33"/>
    <w:p>
      <w:pPr>
        <w:spacing w:after="0"/>
        <w:ind w:left="0"/>
        <w:jc w:val="both"/>
      </w:pPr>
      <w:r>
        <w:rPr>
          <w:rFonts w:ascii="Times New Roman"/>
          <w:b w:val="false"/>
          <w:i w:val="false"/>
          <w:color w:val="000000"/>
          <w:sz w:val="28"/>
        </w:rPr>
        <w:t>
      26. Первый руководитель определяет полномочия своих заместителей в соответствии с действующим законодательством Республики Казахстан.</w:t>
      </w:r>
    </w:p>
    <w:bookmarkEnd w:id="33"/>
    <w:bookmarkStart w:name="z36" w:id="34"/>
    <w:p>
      <w:pPr>
        <w:spacing w:after="0"/>
        <w:ind w:left="0"/>
        <w:jc w:val="both"/>
      </w:pPr>
      <w:r>
        <w:rPr>
          <w:rFonts w:ascii="Times New Roman"/>
          <w:b w:val="false"/>
          <w:i w:val="false"/>
          <w:color w:val="000000"/>
          <w:sz w:val="28"/>
        </w:rPr>
        <w:t>
      27. Взаимоотношения между государственным учреждением "Управление энергетики и жилищно-коммунального хозяйства Павлодарской области" и уполномоченным органом по управлению коммунальным имуществом (местным исполнительным органом) регулируются действующим законодательством Республики Казахстан.</w:t>
      </w:r>
    </w:p>
    <w:bookmarkEnd w:id="34"/>
    <w:bookmarkStart w:name="z37" w:id="35"/>
    <w:p>
      <w:pPr>
        <w:spacing w:after="0"/>
        <w:ind w:left="0"/>
        <w:jc w:val="both"/>
      </w:pPr>
      <w:r>
        <w:rPr>
          <w:rFonts w:ascii="Times New Roman"/>
          <w:b w:val="false"/>
          <w:i w:val="false"/>
          <w:color w:val="000000"/>
          <w:sz w:val="28"/>
        </w:rPr>
        <w:t>
      28. Взаимоотношения между государственным учреждением "Управление энергетики и жилищно-коммунального хозяйства Павлодарской области и уполномоченным органом соответствующей отрасли (местным исполнительным органом) регулируются действующим законодательством Республики Казахстан.</w:t>
      </w:r>
    </w:p>
    <w:bookmarkEnd w:id="35"/>
    <w:bookmarkStart w:name="z38" w:id="36"/>
    <w:p>
      <w:pPr>
        <w:spacing w:after="0"/>
        <w:ind w:left="0"/>
        <w:jc w:val="both"/>
      </w:pPr>
      <w:r>
        <w:rPr>
          <w:rFonts w:ascii="Times New Roman"/>
          <w:b w:val="false"/>
          <w:i w:val="false"/>
          <w:color w:val="000000"/>
          <w:sz w:val="28"/>
        </w:rPr>
        <w:t xml:space="preserve">
      29. Взаимоотношения между администрацией государственного учреждения "Управление жилищно-коммунального хозяйства Павлодарской области" и трудовым коллективом определяются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36"/>
    <w:bookmarkStart w:name="z39" w:id="37"/>
    <w:p>
      <w:pPr>
        <w:spacing w:after="0"/>
        <w:ind w:left="0"/>
        <w:jc w:val="left"/>
      </w:pPr>
      <w:r>
        <w:rPr>
          <w:rFonts w:ascii="Times New Roman"/>
          <w:b/>
          <w:i w:val="false"/>
          <w:color w:val="000000"/>
        </w:rPr>
        <w:t xml:space="preserve"> 4. Имущество государственного учреждения "Управление энергетики</w:t>
      </w:r>
      <w:r>
        <w:br/>
      </w:r>
      <w:r>
        <w:rPr>
          <w:rFonts w:ascii="Times New Roman"/>
          <w:b/>
          <w:i w:val="false"/>
          <w:color w:val="000000"/>
        </w:rPr>
        <w:t>и жилищно-коммунального хозяйства Павлодарской области"</w:t>
      </w:r>
    </w:p>
    <w:bookmarkEnd w:id="37"/>
    <w:bookmarkStart w:name="z40" w:id="38"/>
    <w:p>
      <w:pPr>
        <w:spacing w:after="0"/>
        <w:ind w:left="0"/>
        <w:jc w:val="both"/>
      </w:pPr>
      <w:r>
        <w:rPr>
          <w:rFonts w:ascii="Times New Roman"/>
          <w:b w:val="false"/>
          <w:i w:val="false"/>
          <w:color w:val="000000"/>
          <w:sz w:val="28"/>
        </w:rPr>
        <w:t>
      30. Государственное учреждение "Управление энергетики и жилищно-коммунального хозяйства Павлодарской области" может иметь на праве оперативного управления обособленное имущество, в случаях предусмотренных законодательством.</w:t>
      </w:r>
    </w:p>
    <w:bookmarkEnd w:id="38"/>
    <w:p>
      <w:pPr>
        <w:spacing w:after="0"/>
        <w:ind w:left="0"/>
        <w:jc w:val="both"/>
      </w:pPr>
      <w:r>
        <w:rPr>
          <w:rFonts w:ascii="Times New Roman"/>
          <w:b w:val="false"/>
          <w:i w:val="false"/>
          <w:color w:val="000000"/>
          <w:sz w:val="28"/>
        </w:rPr>
        <w:t>
      Имущество государственного учреждения "Управление энергетики и жилищно-коммунального хозяйства Павлодарской области" формируется за счет имущества, переданного ему собственником и иных источников, не запрещенных законодательством Республики Казахстан.</w:t>
      </w:r>
    </w:p>
    <w:bookmarkStart w:name="z41" w:id="39"/>
    <w:p>
      <w:pPr>
        <w:spacing w:after="0"/>
        <w:ind w:left="0"/>
        <w:jc w:val="both"/>
      </w:pPr>
      <w:r>
        <w:rPr>
          <w:rFonts w:ascii="Times New Roman"/>
          <w:b w:val="false"/>
          <w:i w:val="false"/>
          <w:color w:val="000000"/>
          <w:sz w:val="28"/>
        </w:rPr>
        <w:t>
      31. Имущество, закрепленное за государственным учреждением "Управление энергетики и жилищно-коммунального хозяйства Павлодарской области", относится к областной коммунальной собственности.</w:t>
      </w:r>
    </w:p>
    <w:bookmarkEnd w:id="39"/>
    <w:bookmarkStart w:name="z42" w:id="40"/>
    <w:p>
      <w:pPr>
        <w:spacing w:after="0"/>
        <w:ind w:left="0"/>
        <w:jc w:val="both"/>
      </w:pPr>
      <w:r>
        <w:rPr>
          <w:rFonts w:ascii="Times New Roman"/>
          <w:b w:val="false"/>
          <w:i w:val="false"/>
          <w:color w:val="000000"/>
          <w:sz w:val="28"/>
        </w:rPr>
        <w:t>
      32. Государственное учреждение "Управление энергетики и жилищно-коммунального хозяйства Павлодарской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40"/>
    <w:bookmarkStart w:name="z43" w:id="41"/>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учреждениия "Управление энергетики и</w:t>
      </w:r>
      <w:r>
        <w:br/>
      </w:r>
      <w:r>
        <w:rPr>
          <w:rFonts w:ascii="Times New Roman"/>
          <w:b/>
          <w:i w:val="false"/>
          <w:color w:val="000000"/>
        </w:rPr>
        <w:t>жилищно-коммунального хозяйства Павлодарской области"</w:t>
      </w:r>
    </w:p>
    <w:bookmarkEnd w:id="41"/>
    <w:bookmarkStart w:name="z44" w:id="42"/>
    <w:p>
      <w:pPr>
        <w:spacing w:after="0"/>
        <w:ind w:left="0"/>
        <w:jc w:val="both"/>
      </w:pPr>
      <w:r>
        <w:rPr>
          <w:rFonts w:ascii="Times New Roman"/>
          <w:b w:val="false"/>
          <w:i w:val="false"/>
          <w:color w:val="000000"/>
          <w:sz w:val="28"/>
        </w:rPr>
        <w:t>
      33. Реорганизация и ликвидация государственного учреждения "Управление энергетики и жилищно-коммунального хозяйства Павлодарской области" осуществляются в соответствии с законодательством Республики Казахстан.</w:t>
      </w:r>
    </w:p>
    <w:bookmarkEnd w:id="42"/>
    <w:bookmarkStart w:name="z45" w:id="43"/>
    <w:p>
      <w:pPr>
        <w:spacing w:after="0"/>
        <w:ind w:left="0"/>
        <w:jc w:val="both"/>
      </w:pPr>
      <w:r>
        <w:rPr>
          <w:rFonts w:ascii="Times New Roman"/>
          <w:b w:val="false"/>
          <w:i w:val="false"/>
          <w:color w:val="000000"/>
          <w:sz w:val="28"/>
        </w:rPr>
        <w:t>
      34. При ликвидации государственного учреждения "Управление энергетики и жилищно-коммунального хозяйства Павлодарской области" имущество, оставшееся после удовлетворения требований кредиторов, остается в областной коммунальной собственности.</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