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ef26" w14:textId="e04e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строительства, пассажирского транспорта и автомобильных дорог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февраля 2014 года N 20/2. Зарегистрировано Департаментом юстиции Павлодарской области 24 февраля 2014 года N 3711. Утратило силу постановлением акимата Павлодарской области от 26 июня 2017 года № 179/3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26.06.2017 № 179/3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N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строительства, пассажирского транспорта и автомобильных дорог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первого заместителя акима области Турганова Д.Н.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N 20/2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строительства,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Павлодарской области"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строительства, пассажирского транспорта и автомобильных дорог Павлодарской области" является государственным органом Республики Казахстан, осуществляющим государственную политику в сферах строительной деятельности, пассажирского транспорта и автомобильных дорог общего пользования областного значения, сети телекоммуникаций (телефонной, сотовой связи и телерадиовещания) и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строительства, пассажирского транспорта и автомобильных дорог Павлодарской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строительства, пассажирского транспорта и автомобильных дорог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строительства, пассажирского транспорта и автомобильных дорог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строительства, пассажирского транспорта и автомобильных дорог Павлодарской области" вступает в гражданско-правовые отношения от собственного имени.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строительства, пассажирского транспорта и автомобильных дорог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строительства, пассажирского транспорта и автомобильных дорог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строительства, пассажирского транспорта и автомобильных дорог Павлодарской области" и другими актами, предусмотренными законодательством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"Управление строительства, пассажирского транспорта и автомобильных дорог Павлодарской области" утверждаются в соответствии с действующим 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государственного учреждения "Управление строительства, пассажирского транспорта и автомобильных дорог Павлодарской области": Республика Казахстан, Павлодарская область, 140000, город Павлодар, улица Ленина, 59.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Режим работы государственного учреждения "Управление строительства, пассажирского транспорта и автомобильных дорог Павлодарской области":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понедельник – пятница с 9.00 часов до 18.30 часов, обеденный перерыв с 13.00 часов до 14.30 часов, выходные дни: суббота, воскресенье.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Полное наименование государственного учреждения на государственном языке – "Павлодар облысының құрылыс, жолаушылар көлігі және автомобиль жолдары басқармасы" мемлекеттік мекемесі;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"Управление строительства, пассажирского транспорта и автомобильных дорог Павлодарской области".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Учредителем государственного учреждения "Управление строительства, пассажирского транспорта и автомобильных дорог Павлодарской области" является государство в лице акимата Павлодарской области.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строительства, пассажирского транспорта и автомобильных дорог Павлодарской области" возникло в результате реорганизации путем слияния государственного учреждения "Управление пассажирского транспорта и автомобильных дорог Павлодарской области" и государственного учреждения "Управление строительства Павлодарской области", является их правопреемником в отношении прав и обязанностей в соответствии с передаточным актом, включая и обязательства оспариваемые сторонами.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строительства, пассажирского транспорта и автомобильных дорог Павлодарской области".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деятельности государственного учреждения "Управление строительства, пассажирского транспорта и автомобильных дорог Павлодарской области" осуществляется из областного бюджета.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Государственному учреждению "Управление строительства, пассажирского транспорта и автомобильных дорог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строительства, пассажирского транспорта и автомобильных дорог Павлодарской области".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строительства, пассажирского транспорта и автомобильных дорог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строительства,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Павлодарской области"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государственного учреждения "Управление строительства, пассажирского транспорта и автомобильных дорог Павлодарской области": проведение государственной политики по вопросам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Целью государственного учреждения "Управление строительства, пассажирского транспорта и автомобильных дорог Павлодарской области" является проведение государственной политики, направленной на развитие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Предметом деятельности государственного учреждения "Управление строительства, пассажирского транспорта и автомобильных дорог Павлодарской области" является реализация на областном уровне мероприятий по вопросам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областной политики по развитию строительной деятельности, пассажирского транспорта и автомобильных дорог общего пользования областного значения, сети телекоммуникаций (телефонной, сотовой связи и телерадиовещания) и почтовой связи, обеспечение мониторинга и анализа исполнения законодательных и иных нормативных правовых актов в сферах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развитие строительной деятельности, областной инфраструктуры поддержки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мер по созданию условий, благоприятствующих деятельности строительства, предприятий пассажирского транспорта Павлодарской области, по развитию, ремонту и содержанию автомобильных дорог общего пользования областного значения, развитию рынка услуг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системы мониторинга и прогноза в курируемых отраслях, разработка мер по координации работы пассажирского транспорта,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приоритетов в сферах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обеспечение соблюдения качества стандартов, а также регламентов при оказании государственных услуг.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и осуществление координации в области строительства,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разработка, реализация, анализ, оценка и прогнозирование стратегических, среднесрочных, социально-экономических планов развития Павлодарской области в сферах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связи, участие в процессе разработки инвестиционных программ 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и реализация бюджетных областных программ по развитию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разработка и реализация мероприятий по развитию и эффективному управлению строительной деятельностью, автомобильными дорогами общего пользования областного значения, сети телекоммуникаций (телефонной, сотовой связи и телерадиовещания) и почтовой связи, пассажирским транспортом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системы мер по развитию рынка услуг, предоставляемых предприятиями пассажирского автомобильного, речного, железнодорожного, воздушного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проведение анализа состояния деятельности предприятий сети телекоммуникаций (телефонной, сотовой связи и телерадиовещания) и почтовой связи в регионе, содействие повышению ее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содействие эффективному функционированию почтовой связи на территории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содействие в разработке проектов нормативных правовых актов в сфере строительной деятельности, пассажирского транспорта и автомобильных дорог общего пользования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выработка предложений по устранению причин снижения темпов социально-экономического развития курируемых отраслей;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функций администратора программ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государственным закупкам работ на промышленное гражданское строительство, строительство, реконструкцию, капитальный, средний, текущий ремонты, содержание автомобильных дорог общего пользования областного значения, оформление отвода земли, на осуществление технического и авторского надзора за промышленным гражданским строительством, строительством, реконструкцией, капитальным и средним ремонтом автомобильных дорог общего пользования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субсидированию убытков перевозчика, связанных с осуществлением пассажирских перевозок по социально значимым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функций заказчика и организатора конкурсов в процессе проведения государственных закупок товаров, работ и услуг, осуществление контроля за целевым и эффективным расходованием средств, выделенных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ведение реестра автовокзалов и автостанций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ведение реестра регулярных междугородних внутриобластных маршрутов, соединяющих населенные пункты (поселки, села) между собой и районными центрами вне одного района области, а также с областным центром,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организация профессиональной переподготовки и повышения квалификации, аттестации государственных служащих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решение вопросов, связанных с прохождением государственной службы работников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осуществление взаимодействия с государственными органами, должностными лицами для реализации задач, возложенных на государственное учреждение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исполнение и организация исполнения поручений акима,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разработка планов деятельности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участие в организации единой электронной системы Павлодарской области с созданием соответствующих банков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внутреннего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деятельности управления с целью повышения качества и производительности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финансово-хозяйственной деятельности в подведомственных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оказание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"Выдача международного сертификата технического осмотра", "Выдача удостоверений на право управления самоходными маломерными судами" физическим и юридическим лицам;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24) реализация государственной политики в сфере автомобильного транспорта, автомобильных дорог 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25) Исключен постановлением акимата Павлодарской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N 73/3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26) Исключен постановлением акимата Павлодарской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N 73/3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27) Исключен постановлением акимата Павлодарской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N 73/3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согласование операторам технического осмотра графиков проведения обязательного технического осмотра в пределах региона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выполняет функции единого организатора государственных закупок товаров, работ и услуг по Павлодарской области, определяемые акимом Павлодарской области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согласование проектирования, размещения, строительства и эксплуатации береговых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утверждение порядка и условий эксплуатации платных автомобильных дорог и мостовых переходов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утверждение порядка и условий классификации,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принятие решения об использовании автомобильной дороги (участка) общего пользования областного и районного значения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утверждение правил взимания платы за проезд по платной автомобильной дороге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утверждение перечня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утверждение наименований индексов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утверждение порядка размещения наружной (визуальной) рекламы в полосе отвода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с изменениями, внесенными постановлениями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280/8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ff0000"/>
          <w:sz w:val="28"/>
        </w:rPr>
        <w:t>N 73/3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области предложения по основным направлениям развития, оперативному решению проблем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строительства, пассажирского транспорта и автомобильных дорог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взаимодействовать с государственными органами, предприятиями, организациями по вопросам строительной деятельности, пассажирского транспорта, автомобильных дорог общего пользования областного значения, сети телекоммуникаций (телефонной, сотовой связи и телерадиовещания)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государственного учреждения "Управление строительства, пассажирского транспорта и автомобильных дорог Павлодарской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заключать договоры, соглашения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строительства,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Павлодарской области"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"Управление строительства, пассажирского транспорта и автомобильных дорог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строительства, пассажирского транспорта и автомобильных дорог Павлодарской области" задач и осуществление им своих функций.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Первый руководитель государственного учреждения "Управление строительства, пассажирского транспорта и автомобильных дорог Павлодарской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Первый руководитель государственного учреждения "Управление строительства, пассажирского транспорта и автомобильных дорог Павлодарской области" имеет заместителей, которые назначаются на должности и освобождается от должностей в соответствии с действующим законодательством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Полномочия первого руководителя государственного учреждения "Управление строительства, пассажирского транспорта и автомобильных дорог Павлодарской области":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"Управление строительства, пассажирского транспорта и автомобильных дорог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функции и полномочия работников структурных подразделений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"Управление строительства, пассажирского транспорта и автомобильных дорог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"Управление строительства, пассажирского транспорта и автомобильных дорог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 структурных подразделениях государственного учреждения "Управление строительства, пассажирского транспорта и автомобильных дорог Павлодарской области",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представляет государственное учреждение "Управление строительства, пассажирского транспорта и автомобильных дорог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разработку структуры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утверждает перспективные и текущие планы работы государственного учреждения "Управление строительства, пассажирского транспорта и автомобильных дорог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строительства, пассажирского транспорта и автомобильных дорог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Первый руководитель определяет полномочия своих заместителей в соответствии с действующим законодательством.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Взаимоотношения между государственным учреждением "Управление строительства, пассажирского транспорта и автомобильных дорог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Взаимоотношения между государственным учреждением "Управление строительства, пассажирского транспорта и автомобильных дорог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Взаимоотношения между администрацией государственного учреждения "Управление строительства, пассажирского транспорта и автомобильных дорог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строительства,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Павлодарской области"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Государственное учреждение "Управление строительства, пассажирского транспорта и автомобильных дорог Павлодарской области"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строительства, пассажирского транспорта и автомобильных дорог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Имущество, закрепленное за государственным учреждением "Управление строительства, пассажирского транспорта и автомобильных дорог Павлодарской области", относится к областной коммунальной собственности.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Государственное учреждение "Управление строительства, пассажирского транспорта и автомобильных дорог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строительства,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Павлодарской области"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Реорганизация и упразднение государственного учреждения "Управление строительства, пассажирского транспорта и автомобильных дорог Павлодарской области" осуществляются в соответствии с законодательством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 ликвидации государственного учреждения "Управление строительства, пассажирского транспорта и автомобильных дорог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строительства,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перечнем в соответствии с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280/8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Товарищество с ограниченной ответственностью "Сапаржай Павлодар";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Товарищество с ограниченной ответственностью "Павлодарвокзалсервис".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