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2645" w14:textId="a3f2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апреля 2014 года № 104/4. Зарегистрировано Департаментом юстиции Павлодарской области 22 мая 2014 года № 3824. Утратило силу постановлением акимата Павлодарской области от 15 мая 2015 года № 138/5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15.05.2015 № 138/5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января 2013 года № 27/1 "Об утверждении регламентов государственных услуг, оказываемых управлением туризма, физической культуры и спорта области в сфере туризма, физической культуры и спорта" (зарегистрировано в Реестре государственной регистрации нормативных правовых актов за № 3447, опубликовано 5 марта 2013 года в газете "Сарыарқа самалы", 5 марта 2013 года в газете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физической культуры и спорта Павлодарской области" обеспечить официальное опубликование настоящего постановления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2014 года № 104/4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</w:t>
      </w:r>
      <w:r>
        <w:br/>
      </w:r>
      <w:r>
        <w:rPr>
          <w:rFonts w:ascii="Times New Roman"/>
          <w:b/>
          <w:i w:val="false"/>
          <w:color w:val="000000"/>
        </w:rPr>
        <w:t>разрядов и категорий: кандидат в мастера спорта, первый</w:t>
      </w:r>
      <w:r>
        <w:br/>
      </w:r>
      <w:r>
        <w:rPr>
          <w:rFonts w:ascii="Times New Roman"/>
          <w:b/>
          <w:i w:val="false"/>
          <w:color w:val="000000"/>
        </w:rPr>
        <w:t>спортивный разряд,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первой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высшего уровня квалификации первой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высшего и 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судья по спорту первой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услуга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– государственная услуга) оказывается государственным учреждением "Управление физической культуры и спорта Павлодарской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ЦОН), по формам, указанным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 в сфере физической культуры и спорта, оказываемых Агенством Республики Казахстан по делам спорта и физической культуры, местными исполнительными органами в сфере физической культуры и спорта,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Результатом оказываемой государственной услуги является выдача выписки из приказа о присвоении спортивного звания, о присвоении категории тренерам, методистам, инструкторам-спортсменам, о присвоении судейской категории по спорту (далее - выписка из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Основанием для начала процедуры является заявление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Этапы оказания государственной услуги с момента подачи заявления услугополучателем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регистрация документов сотрудником канцелярии услугодателя, направление на рассмотрение руководству услугодателя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 определение исполнителя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исполнителем документов, направление документов на рассмотрение комиссии - 15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комиссией документов, принятие протокольного решения - 4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исполнителем на основании протокольного решения проекта приказа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подписание руководством услугодателя приказа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направление исполнителем услугодателя результата оказания государственной услуги в ЦОН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Результатом процедуры является выписка из приказа о присвоении спортивного звания,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Перечень структурных подразделений (работников)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блок-схеме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Описание порядка обращения в ЦОН и (или) к иным услугодателям, длительность обработки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документов, удостоверяющего личность услугополучателя, удостоверяющего личность уполномоченного представителя физического лица и документ, содержащиеся в государственных информационных системах, работник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услугополучателя, фамилии, имени, отчества представителя услугополучателя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и регистрация документов (максимально допустимое время ожидания для сдачи пакета документов – 15 (пятнадцать) минут, максимально допустимое время обслуживания – 15 (пятнадцать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выписки из приказа (максимально допустимое время ожидания при получении документов – 15 (пятнадцать) минут, максимально допустимое время обслуживания – 15 (пятнадцать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 ЦОН с указанием длительности каждой процедуры (действия),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Через веб-портал государственная услуга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4 с изменениями, внесенными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категории, судья по спорту первой категории" 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745"/>
        <w:gridCol w:w="1056"/>
        <w:gridCol w:w="1057"/>
        <w:gridCol w:w="1495"/>
        <w:gridCol w:w="1057"/>
        <w:gridCol w:w="1498"/>
        <w:gridCol w:w="1057"/>
        <w:gridCol w:w="149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определение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 основании протокольного решения проекта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рассмотрение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на рассмотрение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протокольного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материалов на бумажном носителе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категории, судья по спорту первой категории" 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категории, судья по спорту первой категории" 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порядок взаимодействия с ЦОН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спорта, первый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судья по спорту первой категории" </w:t>
            </w:r>
          </w:p>
        </w:tc>
      </w:tr>
    </w:tbl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 и категорий: кандидат в</w:t>
      </w:r>
      <w:r>
        <w:br/>
      </w:r>
      <w:r>
        <w:rPr>
          <w:rFonts w:ascii="Times New Roman"/>
          <w:b/>
          <w:i w:val="false"/>
          <w:color w:val="000000"/>
        </w:rPr>
        <w:t>мастера спорта, первый спортивный разряд, тренер высшего</w:t>
      </w:r>
      <w:r>
        <w:br/>
      </w:r>
      <w:r>
        <w:rPr>
          <w:rFonts w:ascii="Times New Roman"/>
          <w:b/>
          <w:i w:val="false"/>
          <w:color w:val="000000"/>
        </w:rPr>
        <w:t>и 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первой категории, 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уровня квалификации первой категории, судья по спорту</w:t>
      </w:r>
      <w:r>
        <w:br/>
      </w:r>
      <w:r>
        <w:rPr>
          <w:rFonts w:ascii="Times New Roman"/>
          <w:b/>
          <w:i w:val="false"/>
          <w:color w:val="000000"/>
        </w:rPr>
        <w:t>первой категории" через центр обслуживания населения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4 в соответствии с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2014 года № 104/4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</w:t>
      </w:r>
      <w:r>
        <w:br/>
      </w:r>
      <w:r>
        <w:rPr>
          <w:rFonts w:ascii="Times New Roman"/>
          <w:b/>
          <w:i w:val="false"/>
          <w:color w:val="000000"/>
        </w:rPr>
        <w:t>разрядов и категорий: второй и третий, первый, второй и третий</w:t>
      </w:r>
      <w:r>
        <w:br/>
      </w:r>
      <w:r>
        <w:rPr>
          <w:rFonts w:ascii="Times New Roman"/>
          <w:b/>
          <w:i w:val="false"/>
          <w:color w:val="000000"/>
        </w:rPr>
        <w:t>юношеские, тренер высшего 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категории,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второй 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местными исполнительными органами по вопросам физической культуры и спорта района, города областного значения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ЦОН), по формам, указанным в приложениях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 в сфере физической культуры и спорта, оказываемых Агенством Республики Казахстан по делам спорта и физической культуры, местными исполнительными органами в сфере физической культуры и спорта,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Результатом оказываемой государственной услуги является выдача выписки из приказа о присвоении спортивного звания, разряда спортсменам, о присвоении категории тренерам, методистам, инструкторам-спортсменам, о присвоении судейской категории по спорту (далее - выписка из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Основанием для начала процедуры является заявление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Этапы оказания государственной услуги с момента подачи заявления услугополучателем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регистрация документов сотрудником канцелярии услугодателя, направление на рассмотрение руководству услугодателя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 определение исполнителя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исполнителем документов, предоставление документов на рассмотрение комиссии - 15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комиссией документов, принятие протокольного решения - 4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исполнителем на основании протокольного решения проекта приказа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подписание руководством услугодателя приказа - 3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направление исполнителем услугодателя результата оказания государственной услуги в ЦОН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Результатом процедуры является выписка из приказа о присвоении спортивного звания, разряда спортсменам,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Перечень структурных подразделений (работников)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блок-схеме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Описание порядка обращения в ЦОН и (или) к иным услугодателям, длительность обработки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документов, удостоверяющего личность услугополучателя, удостоверяющего личность уполномоченного представителя физического лица и документ, содержащиеся в государственных информационных системах, работник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услугополучателя, фамилии, имени, отчества представителя услугополучателя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и регистрация документов (максимально допустимое время ожидания для сдачи пакета документов – 15 (пятнадцать) минут, максимально допустимое время обслуживания – 15 (пятнадцать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выписки из приказа (максимально допустимое время ожидания при получении документов – 15 (пятнадцать) минут, максимально допустимое время обслуживания – 15 (пятнадцать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 ЦОН с указанием длительности каждой процедуры (действия),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Через веб-портал государственная услуга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4 с изменениями, внесенными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745"/>
        <w:gridCol w:w="1056"/>
        <w:gridCol w:w="1057"/>
        <w:gridCol w:w="1495"/>
        <w:gridCol w:w="1057"/>
        <w:gridCol w:w="1498"/>
        <w:gridCol w:w="1057"/>
        <w:gridCol w:w="149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определение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 основании протокольного решения проекта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рассмотрение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на рассмотрение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протокольного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материалов на бумажном носителе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порядок взаимодействия с ЦОН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 второй и третий,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первый, 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спорту"</w:t>
            </w:r>
          </w:p>
        </w:tc>
      </w:tr>
    </w:tbl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 и категорий: второй и</w:t>
      </w:r>
      <w:r>
        <w:br/>
      </w:r>
      <w:r>
        <w:rPr>
          <w:rFonts w:ascii="Times New Roman"/>
          <w:b/>
          <w:i w:val="false"/>
          <w:color w:val="000000"/>
        </w:rPr>
        <w:t>третий, первый, второй и третий юношеские, тренер</w:t>
      </w:r>
      <w:r>
        <w:br/>
      </w:r>
      <w:r>
        <w:rPr>
          <w:rFonts w:ascii="Times New Roman"/>
          <w:b/>
          <w:i w:val="false"/>
          <w:color w:val="000000"/>
        </w:rPr>
        <w:t>высшего 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инструктор-спортсмен высшего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через центр обслуживания населения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4 в соответствии с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