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2349" w14:textId="7682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опорных сельских населенных пунктов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и акиматов городов и районов Павлодарской области от 05 июня 2014 года № 191/6. Зарегистрировано Департаментом юстиции Павлодарской области 19 июня 2014 года № 3855. Утратило силу совместным постановлением акимата Павлодарской области и акиматов городов и районов Павлодарской области от 31 мая 2016 года № 181/5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совместным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и акиматов городов и районов Павлодарской области от 31.05.2016 № 181/5.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 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"5" июня 2014 г. № 191/6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Павлодар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" июня 2014 г. № 477/3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 Актогайского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"5" июня 2014 г. №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Актогай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 Баянаульского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"5" июня 2014 г. № 174/6а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Баянаул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 города Экибастуз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"5" июня 2014 г. № 612-1/6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Экибастуз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 Иртышского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"5" июня 2014 г. № 178/5/1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Иртышск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 Железинского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"5" июня 2014 г. № 204/6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Железинка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 Качирского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"5" июня 2014 г. № 195/6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Теренколь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 Лебяжинского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"5" июня 2014 г. № 200/6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Акку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 Майского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"5" июня 2014 г. № 179/6-1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Коктобе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 Павлодарского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"5" июня 2014 г. № 284/6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Павлодар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 Успенского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"5" июня 2014 г. № 185/6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Успенка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 Щербактинского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"5" июня 2014 г. № 197/12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Щербакты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опорных сельских населенных пунктов,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регионального развития Республики Казахстан от 18 сентября 2013 года № 234/ОД, акимат Павлодарской области, акиматы городов Экибастуз, Аксу, Актогайского, Баянаульского, Иртышского, Железинского, Качирского, Лебяжинского, Майского, Павлодарского, Успенского, Щербактинского районов </w:t>
      </w:r>
      <w:r>
        <w:rPr>
          <w:rFonts w:ascii="Times New Roman"/>
          <w:b/>
          <w:i w:val="false"/>
          <w:color w:val="000000"/>
          <w:sz w:val="28"/>
        </w:rPr>
        <w:t>ПОСТАНОВИЛИ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следующий перечень опорных сельских населенных пунктов Павлодарской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село Караоба Караобинского сельского округа Актогайского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поселок Майкаин Майкаинской поселковой администрации Баянаульского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село Агашорын Агашорынского сельского округа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село Голубовка Абайского сельского округа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село Северное Северного селького округа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село Башмачное Башмачинского сельского округа Железинского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село Жана жулдыз Казахстанского сельского округа Железинского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село Михайловка Михайловского сельского округа Железинского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село Байконыс Байконысского сельского округа Качирского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село Жанабет Бобровского сельского округа Качирского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село Федоровка Федоровского сельского округа Качирского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село Шарбакты Шарбактинского сельского округа Лебяжинского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село Ямышево Ямышевского сельского округа Лебяжинского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село Басколь Баскольского сельского округа Майского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село Каратерек Каратерекского сельского округа Майского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село Красноармейка Красноармейского сельского округа Павлодарского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село Луганск Луганского сельского округа Павлодарского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село Набережное Григорьевского сельского округа Павлодарского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село Константиновка Равнопольского сельского округа Успенского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село Коныр Озек Конырозекского сельского округа Успенского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село Лозовое Лозовского сельского округа Успенского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село Александровка Александровского сельского округа Щербактинского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село Хмельницкое Хмельницкого сельского округа Щербактинского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село Шалдай Шалдайского сельского округа Щербактинского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село Евгеньевка Евгеньевского сельского округа сельской зоны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село Калкаман Калкаманского сельского округа сельской зоны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село Кызылжар Кызылжарского сельского округа сельской зоны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село Акколь Аккольского сельского округа сельской зоны города Экибастуз;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село имени А.Маргулана сельской зоны города Экибастуз;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село Шикылдак сельской зоны города Экибастуз;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село Тортуй Экибастузского сельского округа сельской зоны города Экибастуз.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экономики и бюджетного планирования"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 Аксу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Сейтахметов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Баянаульского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Иртышского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Железинского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Качирского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Лебяжинского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Майского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Павлодарского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Успенского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Щербактинского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