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bdf" w14:textId="f25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18 апреля 2014 года № 109/4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мая 2014 года № 181/5. Зарегистрировано Департаментом юстиции Павлодарской области 04 июля 2014 года № 3866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4),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13 декабря 2013 года № 198/26 (XXVI (внеочередная) сессия, V созыв) "Об областном бюджете на 2014 - 2016 годы"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109/4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2014 год" (зарегистрировано в Реестре государственной регистрации нормативных правовых актов № 3772, опубликовано 17 мая 2014 года в газете "Сарыарқа самалы", 29 апреля 2014 года "Звезда Прииртышья")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Д. Турганов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"9" июня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"29" мая 2014 года № 181/5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животноводства и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
и качества продукции животноводства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1537"/>
        <w:gridCol w:w="2299"/>
        <w:gridCol w:w="2489"/>
        <w:gridCol w:w="2702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направления субсидирования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субсидирования на 1 единицу, тенге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 (голов, килограмм, штук)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скотоводство
</w:t>
            </w:r>
          </w:p>
        </w:tc>
      </w:tr>
      <w:tr>
        <w:trPr>
          <w:trHeight w:val="39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30 327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мясное скотоводство
</w:t>
            </w:r>
          </w:p>
        </w:tc>
      </w:tr>
      <w:tr>
        <w:trPr>
          <w:trHeight w:val="27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277 020</w:t>
            </w:r>
          </w:p>
        </w:tc>
      </w:tr>
      <w:tr>
        <w:trPr>
          <w:trHeight w:val="6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151 940</w:t>
            </w:r>
          </w:p>
        </w:tc>
      </w:tr>
      <w:tr>
        <w:trPr>
          <w:trHeight w:val="36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74 504,5</w:t>
            </w:r>
          </w:p>
        </w:tc>
      </w:tr>
      <w:tr>
        <w:trPr>
          <w:trHeight w:val="36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6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 (включая племенной из России, Беларуси и Украины)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33 294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66 220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64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905 905,5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молочное скотоводство
</w:t>
            </w:r>
          </w:p>
        </w:tc>
      </w:tr>
      <w:tr>
        <w:trPr>
          <w:trHeight w:val="3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109 720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7 333 334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1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10 259 400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102 594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472 314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мясное птицеводство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2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1 780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яичное птицеводство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65 384 616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170 000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коневодство
</w:t>
            </w:r>
          </w:p>
        </w:tc>
      </w:tr>
      <w:tr>
        <w:trPr>
          <w:trHeight w:val="57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416 667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271 740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свиноводство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2 193 878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24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215 000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овцеводство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27 490,5</w:t>
            </w:r>
          </w:p>
        </w:tc>
      </w:tr>
      <w:tr>
        <w:trPr>
          <w:trHeight w:val="30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баранины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47 490,5
</w:t>
            </w:r>
          </w:p>
        </w:tc>
      </w:tr>
      <w:tr>
        <w:trPr>
          <w:trHeight w:val="18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1 862 490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