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f505" w14:textId="10df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(XXVI (внеочередная) сессия, V созыв) от 13 декабря 2013 года № 198/26 "Об областном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11 июля 2014 года № 279/32. Зарегистрировано Департаментом юстиции Павлодарской области 25 июля 2014 года № 3890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2014 года № 788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"О реализации Закона Республики Казахстан "О республиканском бюджете на 2014 - 2016 годы"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"Об областном бюджете на 2014 - 2016 годы" (зарегистрированное в Реестре государственной регистрации нормативных правовых актов за № 3648, опубликованное в газете "Сарыарка самалы" от 28 декабря 2013 года № 149, "Звезда Прииртышья" от 28 декабря 2013 года № 149)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"107256851" заменить цифрами "110237118";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"25981076" заменить цифрами "26881076";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"640378" заменить цифрами "1449529";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"80625900" заменить цифрами "81897016";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"108730254" заменить цифрами "111711754";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-1233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1233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четвертый,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"1628633 тысячи тенге –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72969 тысяч тенге – на ремонт объектов социальной сферы;";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"22925 тысяч тенге – на капитальный ремонт административного здания города Экибастуза;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31285 тысяч тенге – на выплату заработной платы работников образования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24800 тысяч тенге – на организацию сохранения государственного жилищного фонда Павлодарского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36000 тысяч тенге – на разработку градостроительных проектов населенных пунктов Майского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"386574" заменить цифрами "358000";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"613305" заменить цифрами "585342";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"103801" заменить цифрами "98441";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"103151" заменить цифрами "91386";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"100813" заменить цифрами "99407";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"28248 тысяч тенге – на развитие теплоэнергетической системы города Аксу.";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"283595" заменить цифрами "204140";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Свамбаев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Кубенов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(XXXII (внеочередная)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сессия, 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2014 года № 279/32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 (внеочередная)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сессия, V созыв)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198/26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410"/>
        <w:gridCol w:w="264"/>
        <w:gridCol w:w="8960"/>
        <w:gridCol w:w="23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110 237 118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26 881 076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15 253 408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15 253 408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11 627 668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11 627 668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1 449 529</w:t>
            </w:r>
          </w:p>
        </w:tc>
      </w:tr>
      <w:tr>
        <w:trPr>
          <w:trHeight w:val="2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130 113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6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47 816</w:t>
            </w:r>
          </w:p>
        </w:tc>
      </w:tr>
      <w:tr>
        <w:trPr>
          <w:trHeight w:val="4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7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68 404</w:t>
            </w:r>
          </w:p>
        </w:tc>
      </w:tr>
      <w:tr>
        <w:trPr>
          <w:trHeight w:val="12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660 565</w:t>
            </w:r>
          </w:p>
        </w:tc>
      </w:tr>
      <w:tr>
        <w:trPr>
          <w:trHeight w:val="15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660 565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658 851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658 851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6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57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81 897 016</w:t>
            </w:r>
          </w:p>
        </w:tc>
      </w:tr>
      <w:tr>
        <w:trPr>
          <w:trHeight w:val="40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14 585 878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14 585 878</w:t>
            </w:r>
          </w:p>
        </w:tc>
      </w:tr>
      <w:tr>
        <w:trPr>
          <w:trHeight w:val="39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67 311 138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67 311 138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538"/>
        <w:gridCol w:w="538"/>
        <w:gridCol w:w="8004"/>
        <w:gridCol w:w="21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111 711 754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2 351 680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1 176 236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985 055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942 949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комисссия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139 932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124 099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124 099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103 799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222 713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222 713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190 811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134 859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27 618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107 241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44 425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1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5 268 231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5 268 231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5 268 231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4 593 084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441 652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16 401 766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2 602 448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2 602 448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2 602 448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4 809 455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3 128 385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1 033 159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1 784 889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118 813</w:t>
            </w:r>
          </w:p>
        </w:tc>
      </w:tr>
      <w:tr>
        <w:trPr>
          <w:trHeight w:val="10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191 524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1 681 070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1 363 643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317 427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4 629 183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301 415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295 415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4 327 768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4 183 549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144 219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4 352 448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1 610 135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360 356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156 822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695 561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2 742 313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394 407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2 347 906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23 968 752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15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628 054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628 054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378 817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8 607 512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8 607 512</w:t>
            </w:r>
          </w:p>
        </w:tc>
      </w:tr>
      <w:tr>
        <w:trPr>
          <w:trHeight w:val="11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4 379 749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475 829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101 222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267 265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707 827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690 967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1 740 200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10 119 921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10 119 921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874 412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359 927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8 538 541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347 041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1 133 874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1 133 874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1 084 753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3 453 881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2 250 688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109 882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1 923 506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1 203 193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964 866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238 327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2 863 305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2 152 714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1 235 418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426 469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89 808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518 244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96 415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104 482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917 296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892 236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298 614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298 614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279 418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7 020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411 977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311 272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155 194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59 212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7 487 890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3 173 671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33 705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33 705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3 117 854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1 679 138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1 438 716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4 314 219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2 241 148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1 688 101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436 520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59 664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2 073 071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588 567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1 484 504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5 235 085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1 064 685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1 062 688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586 979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226 063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249 646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2 830 750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2 830 750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2 663 562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860 683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562 873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562 873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62 238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235 572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88 381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147 191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452 250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251 534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222 464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</w:p>
        </w:tc>
      </w:tr>
      <w:tr>
        <w:trPr>
          <w:trHeight w:val="8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9 597 404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6 148 983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6 148 983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201 879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874 896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1 187 976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15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1 606 418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18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49 428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29 324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332 315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906 264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178 429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178 429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228 634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228 634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228 634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2 570 113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53 213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2 516 900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698 754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1 818 146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37 926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8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433 319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433 319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431 783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3 588 604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8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3 513 877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3 513 877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3 513 877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3 482 561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3 402 933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3 402 933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1 963 459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1 140 214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12 723 740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12 673 240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1 844 859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204 140</w:t>
            </w:r>
          </w:p>
        </w:tc>
      </w:tr>
      <w:tr>
        <w:trPr>
          <w:trHeight w:val="16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1 640 719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2 692 712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1 044 241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297 904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698 996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651 571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160 346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89 851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4 840 423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1 878 084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774 077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443 452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1 628 633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2 991 019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2 530 899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2012 - 2020 годы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18 578 166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18 578 166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18 578 166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17 571 792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981 878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1 364 354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2 354 676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770 328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770 328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770 328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770 328</w:t>
            </w:r>
          </w:p>
        </w:tc>
      </w:tr>
      <w:tr>
        <w:trPr>
          <w:trHeight w:val="8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165 296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165 296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990 322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990 322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990 322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-1 233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-2 837 757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