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b64" w14:textId="8532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развитию языков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244/7. Зарегистрировано Департаментом юстиции Павлодарской области 08 августа 2014 года № 3908. Утратило силу постановлением акимата Павлодарской области от 16 августа 2017 года № 245/5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16.08.2017 № 245/5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развитию языков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развитию языков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Орсариева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244/7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по развитию языков Павлодарской области"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развитию языков Павлодарской области" является государственным органом Республики Казахстан, осуществляющим руководство в сфере государственной языковой политики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развитию языков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развитию языков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развитию языков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развитию языков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развитию языков Павлодарской области"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развитию языков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развитию языков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по развитию языков Павлодарской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"Управление по развитию языков Павлодарской области": Республика Казахстан, Павлодарская область, 140000, город Павлодар, улица Каирбаева,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акимата Павлодарской области от 07.04.2015 </w:t>
      </w:r>
      <w:r>
        <w:rPr>
          <w:rFonts w:ascii="Times New Roman"/>
          <w:b w:val="false"/>
          <w:i w:val="false"/>
          <w:color w:val="ff0000"/>
          <w:sz w:val="28"/>
        </w:rPr>
        <w:t>N 97/4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по развитию языков Павлодарской области": дни работы: понедельник – пятница с 9.00 до 18.30 часов, обеденный перерыв с 13.00 до 14.30 часов, выходные дни: суббота –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"Павлодар облысының тілдерді дамыту жөніндегі басқармасы" мемлекеттік мекемесі, на русском языке: государственное учреждение "Управление по развитию языков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"Управление по развитию языков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развитию языков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по развитию языков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по развитию языков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развитию языков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по развитию языков Павлодарской области"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по развитию языков Павлодарской области"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Миссией государственного учреждения "Управление по развитию языков Павлодарской области" является проведение гармоничной языковой политики, обеспечивающей функционирование государственного языка и сохранение языков всех этносов, проживающих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"Управление по развитию языков Павлодарской области" является проведение государственной политики, направленной на обеспечение исполнения законодательства Республики Казахстан о языках и реализацию Государственной программы развития и функционирования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"Управление по развитию языков Павлодарской области" является осуществление на областном уровне государственной языковой политики, направленной на развитие государственного языка и других языков этносов.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инфраструктуры обучения государственному языку;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повышения уровня языковой культуры населения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благоприятных условий для развития лингвистического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системы подготовки, переподготовки и повышения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мер по созданию условий, благоприятствующих достижению эффективного выполнения функций, возложенных на государственное учреждение "Управление по развитию языков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развития и функционирования языков и вносит предложения по вопросам развития и функционирования языков в Программу развития территории Павлодарской области и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реализует областной план мероприятий по реализации Государственной программы развития и функционирования языков, планы деятельности и бюджетные программы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реализует мероприятия по эффективной деятельности аппарата государственного учреждения "Управление по развитию языков Павлодарской области", а также проведение анализа, оценки и прогнозирования работы государственного учреждения "Управление по развитию языков Павлодарской области" для достижения намеченных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комплекс мер областного значения, направленных на развитие государственного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деятельность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анализирует состояние кадровой работы и кадрового обеспечения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организовывает профессиональную переподготовку и повышения квалификации, аттестацию государственных служащих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реализует исполнение законодательства Республики Казахстан о государственной службе в государственном учреждении "Управление по развитию языков Павлодарской области" в пределах своей компетенции, с целью формирования целостной системы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обращения физических и юридических лиц в вопросах, входящих в компетенцию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участвует в разработке концептуальных документов, подготовке проектов актов акимата и акима области по вопросам, входящим в компетенцию государственного учреждения "Управление по развитию языков Павлодарской области", а также исполнение и организация исполнения поручений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взаимодействия с государственными органами, должностными лицами для реализации задач, возложенных на государственное учреждение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устанавливает и развивает связи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оказывает методическую помощь в подведомственных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права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полномочия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определенных законодательством Республики Казахстан в сфере управления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предусмотренные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для оперативного решения проблем в целях совершенствования организации деятельности государственных органов в сфере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взаимодействовать со всеми учреждениями, государственными органами, организациями по вопросам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государственного учреждения "Управление по развитию языков Павлодарской области"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заключать договора, соглашения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соблюдение и защиту прав, свобод и законных интересов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полномочия в пределах прав, предоставленных государственному учреждению "Управление по развитию языков Павлодарской области" и в соответствии с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права, предусмотренные действующими законодательными актами.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по развитию языков Павлодарской области"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"Управление по развитию языков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развитию языков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по развитию языков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по развитию языков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по развитию языков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по развитию языков Павлодарской области",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а также функции и полномочия работников структурных подразделений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по развитию языков Павлодарской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"Управление по развитию языков Павлодарской области",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"Управление по развитию языков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руководителя подведомственной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"Управление по развитию языков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назначает и освобождает от должности директора и главного бухгалтера подведомственной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по развитию языков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по развитию языков Павлодарской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по развитию языков Павлодарской области" и исполнительным органом, финансируемым из местного бюджета, уполномоченным на распоряжение областным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"Управление по развитию языков Павлодарской области" и местным исполнительным органом области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по развитию языков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по развитию языков Павлодарской области"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по развитию языков Павлодарской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по развитию языков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"Управление по развитию языков Павлодарской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"Управление по развитию языков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по развитию языков Павлодарской области"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по развитию языков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При упразднении (ликвидации) государственного учреждения "Управление по развитию языков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11"/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по развитию языков Павлодарской области"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"Центр "Ана тілі".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