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58ad" w14:textId="6bd5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Павлодарской области от 11 февраля 2014 года № 34/2 "Об утверждении Положения о государственном учреждении "Управление внутренней политики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июля 2014 года № 260/7. Зарегистрировано Департаментом юстиции Павлодарской области 14 августа 2014 года № 3922. Утратило силу постановлением акимата Павлодарской области от 21 февраля 2018 года № 57/1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21.02.2018 № 57/1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11 февраля 2014 года № 34/2 "Об утверждении Положения о государственном учреждении "Управление внутренней политики Павлодарской области" (зарегистрировано в Реестре государственной регистрации нормативных правовых актов за № 3728, опубликовано 20 марта 2014 года в газете "Звезда Прииртышья", 20 марта 2014 года в газете "Сарыарқа самалы")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внутренней политики Павлодарской области", утвержденного указанным постановлением, дополнить подпунктом 29) следующие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полномочий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раздела 5 дополнить текстом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организаций, находящихся в ведении государственного учреждения "Управление внутренней политики Павлодарской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"Центр аналитической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Товарищество с ограниченной ответственностью "Ертіс Медиа";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Товарищество с ограниченной ответственностью "Ертіс Медиа Холдинг.".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внутренней политики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его на официальное опубликование в средствах массовой информации и информационно-правовой системе "Әділет".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области Орсариева А.А.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