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bba5" w14:textId="2f3bb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архитектуры и градостроительства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17 июля 2014 года № 252/7. Зарегистрировано Департаментом юстиции Павлодарской области 18 августа 2014 года № 3937. Утратило силу постановлением акимата Павлодарской области от 28 мая 2015 года N 149/5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28.05.2015 N 149/5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</w:t>
      </w:r>
      <w:r>
        <w:rPr>
          <w:rFonts w:ascii="Times New Roman"/>
          <w:b w:val="false"/>
          <w:i w:val="false"/>
          <w:color w:val="000000"/>
          <w:sz w:val="28"/>
        </w:rPr>
        <w:t>Выдача 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адреса объектов недвижимости на территории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архитектурно-планировочного задания";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</w:t>
      </w:r>
      <w:r>
        <w:rPr>
          <w:rFonts w:ascii="Times New Roman"/>
          <w:b w:val="false"/>
          <w:i w:val="false"/>
          <w:color w:val="000000"/>
          <w:sz w:val="28"/>
        </w:rPr>
        <w:t>Выдача 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архитектуры и градостроительства Павлодарской области"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июля 2014 года № 252/7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по определению адреса объектов</w:t>
      </w:r>
      <w:r>
        <w:br/>
      </w:r>
      <w:r>
        <w:rPr>
          <w:rFonts w:ascii="Times New Roman"/>
          <w:b/>
          <w:i w:val="false"/>
          <w:color w:val="000000"/>
        </w:rPr>
        <w:t>недвижимости на территории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справки по определению адреса объектов недвижимости на территории Республики Казахстан" (далее – государственная услуга) оказывается отделами архитектуры и градостроительства городов и районов Павлодарской области (далее - услугодатель),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документов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филиал Республиканского государственного предприятия на праве хозяйственного ведения "Центр обслуживания населения" по Павлодарской области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веб-портал "электронного правительства" www.egov.kz (далее -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одна из следующих справок: по уточнению, присвоению, упразднению адресов объекта недвижимости с указанием регистрационного кода адреса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справки по определению адреса объектов недвижимости на территории Республики Казахстан",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уточнении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 истории изменений адреса объекта недвижимости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историей изменений адреса объекта недвижимости при наличии архивных сведений в информационной системе "Адресный регистр"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историей изменений адреса объекта недвижимости при отсутствии архивных сведений об изменении адреса объекта недвижимости в информационной системе "Адресный регистр"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осуществляет прием предоставленных услугополучателем документов, подготавливает проект справки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рассматривает поступившие документы, подписывает проект справки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регистрирует в журнале исходящей корреспонденции и выдает готовый результат оказания государственной услуги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присвоении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 – 7 (семь)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осуществляет прием предоставленных услугополучателем документов, подготавливает проект справки – 4 (четыре)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рассматривает поступившие документы, подписывает проект справки – 2 (два)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регистрирует в журнале исходящей корреспонденции и выдает готовый результат оказания государственной услуги –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Результатом оказания государственной услуги является одна из следующих справок: по уточнению, присвоению, упразднению адресов объекта недвижимости с указанием регистрационного кода адреса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приложениях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(таблицах),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(блок-схемах).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</w:t>
      </w:r>
      <w:r>
        <w:br/>
      </w:r>
      <w:r>
        <w:rPr>
          <w:rFonts w:ascii="Times New Roman"/>
          <w:b/>
          <w:i w:val="false"/>
          <w:color w:val="000000"/>
        </w:rPr>
        <w:t>обслуживания населения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порядка обращения в ЦОН,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получения услуги услугополучатель представляет в ЦОН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уточнении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 истории изменений адреса объекта недвижимости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историей изменений адреса объекта недвижимости при наличии архивных сведений в информационной системе "Адресный регистр"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историей изменений адреса объекта недвижимости при отсутствии архивных сведений об изменении адреса объекта недвижимости в информационной системе "Адресный регистр" – 3 (три) рабочих дня,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услугополучатель подает документы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1 – инспектор ЦОНа регистрирует заявление услугополучателя, проверяет представленные документы, выдает услугополучателю расписку о получении документов, в которой указываются номер и дата приема заявления, и передает документы специалисту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условие 1 –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работник ЦОНа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2 – специалист услугодателя осуществляет прием предоставленных услугополучателем документов из ЦОНа, подготавливает проект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3 – руководитель рассматривает поступившие документы, подписывает проект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4 – специалист услугодателя составляет реестр передачи документов и направляет готовую справку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5 – ЦОН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присвоении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 – 7 (семь)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услугополучатель подает документы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1 – инспектор ЦОНа регистрирует заявление услугополучателя, проверяет представленные документы, выдает услугополучателю расписку о получении документов, в которой указываются номер и дата приема заявления, и передает документы специалисту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условие 1 –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работник ЦОНа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2 – специалист услугодателя осуществляет прием предоставленных услугополучателем документов из ЦОНа, подготавливает проект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3 – руководитель рассматривает поступившие документы, подписывает проект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4 – специалист услугодателя составляет реестр передачи документов и направляет готовую справку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5 – ЦОН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в ЦОН, день приема документов не входит в срок оказания услуги, при этом услугодатель предоставляет результат оказания государственной услуги за день до окончания срока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документа, удостоверяющего личность или паспорта гражданина Республики Казахстан, о зарегистрированных правах на недвижимое имущество, о государственной регистрации (перерегистрации) юридического лица, об акте сноса объекта недвижимости, работник ЦОНа получает из соответствующих государственных информационных систем в форме электронных документов, удостоверенных электронной цифровой подписью (далее – ЭЦП)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подаче услугополучателем всех необходимых документов в ЦОН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(для физических лиц) или наименование (для юридических лиц), контактных данных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 уточнении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 истории изменений адреса объекта недвижимости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историей изменений адреса объекта недвижимости при наличии архивных сведений в информационной системе "Адресный регистр"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историей изменений адреса объекта недвижимости при отсутствии архивных сведений об изменении адреса объекта недвижимости в информационной системе "Адресный регистр" – 3 (три) рабочих дня: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1 – процесс ввода услугополучателем ИИН, 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условие 1 – проверка на портале подлинности данных о зарегистрированном услугополучателе через ИИН, 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БИН, указанным в запросе и ИИН,БИН,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(далее – ШЭП) в автоматизированном рабочем месте региональный шлюз "электронного правительства"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6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Функциональные взаимодействия информационных систем, задействованных при оказании государственной услуги через ЦОН и портал приведены в диаграммах,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Уполномоченные органы по оказанию государственной услуги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1735"/>
        <w:gridCol w:w="2216"/>
        <w:gridCol w:w="6999"/>
      </w:tblGrid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телефон/эл.адрес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Павлодара"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Кривенко,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32-08-94 arhgrad2008@mail.ru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Экибастуз, улица Дуйсенбая,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7187 755501 arch_ekb@mail.ru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Аксу"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Астана, 21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71837 56484 archaksu@mail.ru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Актогай, улица Алина, 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71841 22062 otdstr_akt@mail.kz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Баянаул, улица Сатпаева,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71840 92234 otdel-stroitelstva@mail.ru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Железинского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Железинка, улица Квиткова,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71831 21969 zhelstroj@gmail.com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Иртышского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Иртышск, улица И. Байзакова,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71832 23563 irtstroiteli@mail.ru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Качирского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Теренколь, улица Елгина,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71833 21055 os.akr@pavlodar.gov.kz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Лебяжинского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Акку, улица Баймолдина,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71839 21401 arhitekturaleb@mail.ru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Майского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Коктобе, улица Айтеке би,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871838 92065 stroi_maisk@mail.ru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Павлодарского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Каирбаева,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323014 guosapr@mail.ru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Успенского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Успенка, улица 10 лет Независимости,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71834 91030 oaiguspenka@mail.ru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Шарбакты, улица Советов,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71836 23491 sherbarhitektura@mail.ru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А. При уточнении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146"/>
        <w:gridCol w:w="6566"/>
        <w:gridCol w:w="1540"/>
        <w:gridCol w:w="1540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подготовка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результата оказания государственной услуги услугополучателю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историей изменений адреса объекта недвижимости при отсутствии архивных сведений об изменений адреса объекта недвижимости в информационной системе "Адресный регистр" 1 (один)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(три)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без истории изменений адреса объекта недвижимости 15 (пятнадцать)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 историей изменений адреса объекта недвижимости при наличии архивных сведений в информационной системе "Адресный регистр"; 15 (пятнадцать)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Б. При присвоении или упразднении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3629"/>
        <w:gridCol w:w="2603"/>
        <w:gridCol w:w="2604"/>
        <w:gridCol w:w="2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 работ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 работ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подготовка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результата оказания государственной услуги услугополучателю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(четыре)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(семь)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А. При уточнении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При присвоении или упразднении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ЦОН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 уточнении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присвоении или упразднении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4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систем, задействованных в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портал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 уточнении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024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адреса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4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"Выдача справки по определению адреса объектов</w:t>
      </w:r>
      <w:r>
        <w:br/>
      </w:r>
      <w:r>
        <w:rPr>
          <w:rFonts w:ascii="Times New Roman"/>
          <w:b/>
          <w:i w:val="false"/>
          <w:color w:val="000000"/>
        </w:rPr>
        <w:t>недвижимости на территории Республики Казахстан"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13600" cy="311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июля 2014 года № 252/7</w:t>
            </w:r>
          </w:p>
        </w:tc>
      </w:tr>
    </w:tbl>
    <w:bookmarkStart w:name="z4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архитектурно-планировочного задания"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архитектурно-планировочного задания" (далее – государственная услуга) оказывается физическим и юридическим лицам (далее – услугополучатель) отделами архитектуры и градостроительства городов областного значения, районов Павлодарской области (далее – услугодатель),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документов и выдача результатов оказания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канцелярией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филиалом Республиканского государственного предприятия на праве хозяйственного ведения "Центр обслуживания населения" по Павлодарской области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справка с архитектурно-планировочным заданием и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архитектурно-планировочного задания",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заявление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услугодателю – 8 (восемь)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канцелярии принимает пакет документов, осуществляет их регистрацию и выдает копию заявления услугополучателю с отметкой о регистрации с указанием даты и времени приема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рассматривает документы и определяет ответственного исполнителя –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изучает представленный пакет документов на соответствие предъявляемым требованиям и подготавливает проект результата оказания государственной услуги – 4 (четыре)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рассматривает проект результата оказания государственной услуги и утверждает его –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канцелярии регистрирует в журнале исходящей корреспонденции и выдает готовый результат оказания государственной услуги услугополучателю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15 (пятнадцать) рабочих дней –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канцелярии принимает пакет документов, осуществляет их регистрацию и выдает копию заявления услугополучателю с отметкой о регистрации с указанием даты и времени приема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рассматривает документы и определяет ответственного исполнителя, налагает соответствующую визу –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изучает представленный пакет документов на соответствие предъявляемым требованиям и подготавливает проект результата оказания государственной услуги – 11 (одиннадцать)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рассматривает проект результата оказания государственной услуги и утверждает его –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канцелярии регистрирует в журнале исходящей корреспонденции и выдает готовый результат оказания государственной услуги услугополучателю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3 (три) рабочих дня – на разработку проекта реконструкции (перепланировки, переоборудования) помещений (отдельных частей) существующих зданий не связанных с изменением несущих и ограждающих конструкций, инженерных систем и оборудования, осуществляемые в существующих границах земельного участка (территории, трассы).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канцелярии принимает пакет документов, осуществляет их регистрацию и выдает копию заявления услугополучателю с отметкой о регистрации с указанием даты и времени приема пакета документов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рассматривает документы и определяет ответственного исполнителя, налагает соответствующую визу –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изучает представленный пакет документов на соответствие предъявляемым требованиям и подготавливает проект результата оказания государственной услуги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рассматривает проект результата оказания государственной услуги и утверждает его – 2 (два)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канцелярии регистрирует в журнале исходящей корреспонденции и выдает готовый результат оказания государственной услуги услугополучателю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 оказания государственной услуги – справка с архитектурно-планировочным заданием и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приложениях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(таблицах),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(блок-схемах).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</w:t>
      </w:r>
      <w:r>
        <w:br/>
      </w:r>
      <w:r>
        <w:rPr>
          <w:rFonts w:ascii="Times New Roman"/>
          <w:b/>
          <w:i w:val="false"/>
          <w:color w:val="000000"/>
        </w:rPr>
        <w:t>обслуживания населения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в ЦОН,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получения услуги услугополучатель представляет в ЦОН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в ЦОН – 8 (восемь)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услугополучатель подает документы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1 - инспектор ЦОНа регистрирует заявление услугополучателя, проверяет представленные документы, выдает услугополучателю расписку о получении документов, в которой указываются номер и дата приема заявления, и передает документы сотруднику канцелярии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условие 1 -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работник ЦОНа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2 – сотрудник канцелярии осуществляет прием, регистрацию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3 - руководитель рассматривает документы и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4 - ответственный исполнитель изучает представленный пакет документов на соответствие предъявляемым требованиям и подготавливает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5 - руководитель рассматривает проект результата оказания государственной услуги и утверждает 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6 – сотрудник канцелярии составляет реестр передачи документов и направляет результат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7 – инспектор ЦОНа в срок, указанный в расписке о приеме соответствующих документов,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подаче услугополучателем всех необходимых документов в ЦОН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фамилии, имени, отчества (для физических лиц) или наименование (для юридических лиц), контактных данных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15 (пятнадцать) рабочих дней –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1 - инспектор ЦОНа регистрирует заявление услугополучателя, проверяет представленные документы, выдает услугополучателю расписку о получении документов, в которой указываются номер и дата приема заявления, и передает документы сотруднику канцелярии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условие 1 -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работник ЦОНа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2 – сотрудник канцелярии осуществляет прием, регистрацию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3 - руководитель услугодателя рассматривает документы и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4 - ответственный исполнитель изучает представленный пакет документов на соответствие предъявляемым требованиям и подготавливает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5 - руководитель рассматривает проект результата оказания государственной услуги и утверждает 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6 – сотрудник канцелярии составляет реестр передачи документов и направляет результат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7 – инспектор ЦОНа в срок, указанный в расписке о приеме соответствующих документов, выдает услугополучателю проект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3 (три) рабочих дня – на разработку проекта реконструкции (перепланировки, переоборудования) помещений (отдельных частей) существующих зданий не связанных с изменением несущих и ограждающих конструкций, инженерных систем и оборудования, осуществляемые в существующих границах земельного участка (территории, трассы):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1 - инспектор ЦОНа регистрирует заявление услугополучателя, проверяет представленные документы, выдает услугополучателю расписку о получении документов, в которой указываются номер и дата приема заявления, и передает документы сотруднику канцелярии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условие 1 - в случае предоставления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работник ЦОНа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2 – сотрудник канцелярии осуществляет прием, регистрацию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3 - руководитель услугодателя рассматривает документы и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4 - ответственный исполнитель изучает представленный пакет документов на соответствие предъявляемым требованиям и подготавливает проект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5 - руководитель рассматривает проект результата оказания государственной услуги и утверждает 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6 – сотрудник канцелярии составляет реестр передачи документов и направляет результат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процесс 7 – инспектор ЦОНа в срок, указанный в расписке о приеме соответствующих документов,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в ЦОН, день приема документов не входит в срок оказания услуги, при этом услугодатель предоставляет результат оказания услуги за день до окончания срока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Диаграммы функционального взаимодействия структурно-функциональных единиц, задействованных в оказании государственной услуги через ЦОН,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через веб-портал "электронного правительства"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задания"</w:t>
            </w:r>
          </w:p>
        </w:tc>
      </w:tr>
    </w:tbl>
    <w:bookmarkStart w:name="z6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Уполномоченные органы по оказанию государственной услуги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1735"/>
        <w:gridCol w:w="2216"/>
        <w:gridCol w:w="6999"/>
      </w:tblGrid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телефон/ эл.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Павлодара"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Кривенко,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32-08-94 arhgrad2008@mail.ru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Экибастуз, улица Дуйсенбая,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7187 755501 arch_ekb@mail.ru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Аксу"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Астана, 21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71837 56484 archaksu@mail.ru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Актогай, улица Алина,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71841 22062 otdstr_akt@mail.kz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Баянаул, улица Сатпаева,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71840 92234 otdel-stroitelstva@mail.ru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Железинского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Железинка, улица Квиткова,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71831 21969 zhelstroj@gmail.com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Иртышского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Иртышск, улица И. Байзакова,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71832 23563 irtstroiteli@mail.ru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Качирского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Теренколь, улица Елгина,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71833 21055 os.akr@pavlodar.gov.kz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Лебяжинского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Акку, улица Баймолдина,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71839 21401 arhitekturaleb@mail.ru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Майского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Коктобе, улица Айтеке би,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871838 92065 stroi_maisk@mail.ru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Павлодарского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Каирбаева,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323014 guosapr@mail.ru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Успенского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Успенка, улица 10 лет Независимости,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71834 91030 oaiguspenka@mail.ru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Шарбакты, улица Советов,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71836 23491 sherbarhitektura@mail.ru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задания"</w:t>
            </w:r>
          </w:p>
        </w:tc>
      </w:tr>
    </w:tbl>
    <w:bookmarkStart w:name="z6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А. При оказании государственной услуги со сроком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(восемь) рабочих дней через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1989"/>
        <w:gridCol w:w="4018"/>
        <w:gridCol w:w="1316"/>
        <w:gridCol w:w="1654"/>
        <w:gridCol w:w="1258"/>
        <w:gridCol w:w="1594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пакета документов, их регистрация и выдача копии о регистрации документов 2. Передача пакета документов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пакета документов и передача визой ответственному 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пакета документов, подготовка проекта результата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Рассмотрение, утверждение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заявления со штампом регистрации (входящий номер, 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результата оказания государственной услуги услугополучателю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(пятнадцать)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(четыре)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(пятнадцать)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(восемь)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Б. При оказании государственной услуги со сроком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(пятнадцать) рабочих дней через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1959"/>
        <w:gridCol w:w="4143"/>
        <w:gridCol w:w="1296"/>
        <w:gridCol w:w="1629"/>
        <w:gridCol w:w="1239"/>
        <w:gridCol w:w="1570"/>
      </w:tblGrid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пакета документов, их регистрация и выдача копии о регистрации документов; 2. Передача пакета документов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пакета документов и передача визой ответственному 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пакета документов, подготовка проекта результата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Рассмотрение, утверждение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заявления со штампом регистрации (входящий номер, 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результата оказания государственной услуги услугополучателю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(пятнадцать)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11(одиннадцать)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(пятнадцать)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(пятнадцать)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В. При оказании государственной услуги со сроком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(три) рабочих дня через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1959"/>
        <w:gridCol w:w="4143"/>
        <w:gridCol w:w="1296"/>
        <w:gridCol w:w="1629"/>
        <w:gridCol w:w="1239"/>
        <w:gridCol w:w="1570"/>
      </w:tblGrid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пакета документов, их регистрация и выдача копии о регистрации документов; 2. Передача пакета документов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пакета документов и передача визой ответственному 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пакета документов, подготовка проекта результата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Рассмотрение, утверждение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заявления со штампом регистрации (входящий номер, 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результат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результата оказания государственной услуги услугополучателю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(пятнадцать)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(пятнадцать)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(три)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задания"</w:t>
            </w:r>
          </w:p>
        </w:tc>
      </w:tr>
    </w:tbl>
    <w:bookmarkStart w:name="z7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А. При оказании государственной услуги со сроком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 (восемь) рабочих дней через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При оказании государственной услуги со сроком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(пятнадцать) рабочих дней через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В. При оказании государственной услуги со сроком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(три) рабочих дня через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задания"</w:t>
            </w:r>
          </w:p>
        </w:tc>
      </w:tr>
    </w:tbl>
    <w:bookmarkStart w:name="z7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ЦОН</w:t>
      </w:r>
      <w:r>
        <w:br/>
      </w:r>
      <w:r>
        <w:rPr>
          <w:rFonts w:ascii="Times New Roman"/>
          <w:b/>
          <w:i w:val="false"/>
          <w:color w:val="000000"/>
        </w:rPr>
        <w:t>А. При оказании государственной услуги со</w:t>
      </w:r>
      <w:r>
        <w:br/>
      </w:r>
      <w:r>
        <w:rPr>
          <w:rFonts w:ascii="Times New Roman"/>
          <w:b/>
          <w:i w:val="false"/>
          <w:color w:val="000000"/>
        </w:rPr>
        <w:t>сроком 8 (восемь) рабочих дней</w:t>
      </w:r>
      <w:r>
        <w:br/>
      </w:r>
      <w:r>
        <w:rPr>
          <w:rFonts w:ascii="Times New Roman"/>
          <w:b/>
          <w:i w:val="false"/>
          <w:color w:val="000000"/>
        </w:rPr>
        <w:t>Б. При оказании государственной услуги со</w:t>
      </w:r>
      <w:r>
        <w:br/>
      </w:r>
      <w:r>
        <w:rPr>
          <w:rFonts w:ascii="Times New Roman"/>
          <w:b/>
          <w:i w:val="false"/>
          <w:color w:val="000000"/>
        </w:rPr>
        <w:t>сроком 15 (пятнадцать) рабочих дней</w:t>
      </w:r>
      <w:r>
        <w:br/>
      </w:r>
      <w:r>
        <w:rPr>
          <w:rFonts w:ascii="Times New Roman"/>
          <w:b/>
          <w:i w:val="false"/>
          <w:color w:val="000000"/>
        </w:rPr>
        <w:t>В. При оказании государственной услуги со</w:t>
      </w:r>
      <w:r>
        <w:br/>
      </w:r>
      <w:r>
        <w:rPr>
          <w:rFonts w:ascii="Times New Roman"/>
          <w:b/>
          <w:i w:val="false"/>
          <w:color w:val="000000"/>
        </w:rPr>
        <w:t>сроком 3 (три) рабочих дня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421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задания"</w:t>
            </w:r>
          </w:p>
        </w:tc>
      </w:tr>
    </w:tbl>
    <w:bookmarkStart w:name="z7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"Выдача архитектурно-планировочного задания"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июля 2014 года № 252/7</w:t>
            </w:r>
          </w:p>
        </w:tc>
      </w:tr>
    </w:tbl>
    <w:bookmarkStart w:name="z8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решения на реконструкцию (перепланировку,</w:t>
      </w:r>
      <w:r>
        <w:br/>
      </w:r>
      <w:r>
        <w:rPr>
          <w:rFonts w:ascii="Times New Roman"/>
          <w:b/>
          <w:i w:val="false"/>
          <w:color w:val="000000"/>
        </w:rPr>
        <w:t>переоборудование) помещений (отдельных частей)</w:t>
      </w:r>
      <w:r>
        <w:br/>
      </w:r>
      <w:r>
        <w:rPr>
          <w:rFonts w:ascii="Times New Roman"/>
          <w:b/>
          <w:i w:val="false"/>
          <w:color w:val="000000"/>
        </w:rPr>
        <w:t>существующих зданий, не связанных с изменением</w:t>
      </w:r>
      <w:r>
        <w:br/>
      </w:r>
      <w:r>
        <w:rPr>
          <w:rFonts w:ascii="Times New Roman"/>
          <w:b/>
          <w:i w:val="false"/>
          <w:color w:val="000000"/>
        </w:rPr>
        <w:t>несущих и ограждающих конструкций,</w:t>
      </w:r>
      <w:r>
        <w:br/>
      </w:r>
      <w:r>
        <w:rPr>
          <w:rFonts w:ascii="Times New Roman"/>
          <w:b/>
          <w:i w:val="false"/>
          <w:color w:val="000000"/>
        </w:rPr>
        <w:t>инженерных систем и оборудования"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 (далее – государственная услуга) оказывается отделами архитектуры и градостроительства городов и районов Павлодарской области (далее - услугодатель),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решение услугодателя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 (далее - решение).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2014 года № 237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канцелярии осуществляет прием документов, проводит регистрацию заявления услугополучателя с указанием даты и времени приема пакета документов и передает на рассмотрение руководителю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рассматривает документы, налагает резолюцию, определяет ответственного исполнителя и передает пакет документов ответственному исполнителю - 1 (один)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осуществляет проверку полноты и соответствие достоверности документов, оформляет и готовит решение – 26 (двадцать шесть)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рассматривает документы, подписывает решение – 1 (один) календарный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канцелярии регистрирует в журнале и выдает решение услугополучателю – 1 (один) календарный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Результатом процедуры (действия) по оказанию государственной услуги является решение услугодателя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приложениях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(таблица),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(блок-схема).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</w:t>
      </w:r>
      <w:r>
        <w:br/>
      </w:r>
      <w:r>
        <w:rPr>
          <w:rFonts w:ascii="Times New Roman"/>
          <w:b/>
          <w:i w:val="false"/>
          <w:color w:val="000000"/>
        </w:rPr>
        <w:t>обслуживания населения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Государственная услуга через филиал Республиканского государственного предприятия на праве хозяйственного ведения "Центр обслуживания населения" по Павлодарской области и веб-портал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(перепланировку,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переоборудование)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(отдельных частей)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несущих и ограждающих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оборудования"</w:t>
            </w:r>
          </w:p>
        </w:tc>
      </w:tr>
    </w:tbl>
    <w:bookmarkStart w:name="z9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Уполномоченные органы по оказанию государственной услуги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1735"/>
        <w:gridCol w:w="2216"/>
        <w:gridCol w:w="6999"/>
      </w:tblGrid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телефон/ эл.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Павлодара"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Кривенко,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32-08-94 arhgrad2008@mail.ru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Экибастуз, улица Дуйсенбая,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7187 755501 arch_ekb@mail.ru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Аксу"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Астана, 21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71837 56484 archaksu@mail.ru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Актогай, улица Алина, 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71841 22062 otdstr_akt@mail.kz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Баянаул, улица Сатпаева,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71840 92234 otdel-stroitelstva@mail.ru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Железинского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Железинка, улица Квиткова,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71831 21969 zhelstroj@gmail.com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Иртышского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Иртышск, улица И. Байзакова,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71832 23563 irtstroiteli@mail.ru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Качирского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Теренколь, улица Елгина,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71833 21055 os.akr@pavlodar.gov.kz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Лебяжинского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Акку, улица Баймолдина,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71839 21401 arhitekturaleb@mail.ru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Майского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Коктобе, улица Айтеке би,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871838 92065 stroi_maisk@mail.ru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Павлодарского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Каирбаева,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323014 guosapr@mail.ru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Успенского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Успенка, улица 10 лет Независимости,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71834 91030 oaiguspenka@mail.ru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Щербактинского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Шарбакты, улица Советов,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9-00 до 18-30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71836 23491 sherbarhitektura@mail.ru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(перепланировку,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переоборудование)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(отдельных частей)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несущих и ограждающих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оборудования"</w:t>
            </w:r>
          </w:p>
        </w:tc>
      </w:tr>
    </w:tbl>
    <w:bookmarkStart w:name="z10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2245"/>
        <w:gridCol w:w="2374"/>
        <w:gridCol w:w="1611"/>
        <w:gridCol w:w="2249"/>
        <w:gridCol w:w="1677"/>
        <w:gridCol w:w="1612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заявления, передача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Рассмотрение, резолюция и передача ответственному 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Рассмотрение, проверка и оформление документов, подготовка решения и передача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подписание решения и направление сотруднику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заявления услугополучателя со штампом регистрации (входящий номер, 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решения услугополучателю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(тридцать)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календарный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(двадцать шесть) календарных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календарный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календарный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(тридцать) календарных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(перепланировку,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переоборудование)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(отдельных частей)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несущих и ограждающих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оборудования"</w:t>
            </w:r>
          </w:p>
        </w:tc>
      </w:tr>
    </w:tbl>
    <w:bookmarkStart w:name="z10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 xml:space="preserve">в процессе оказания государственной услуги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6972300" cy="590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(перепланировку,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переоборудование)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(отдельных частей)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несущих и ограждающих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оборудования"</w:t>
            </w:r>
          </w:p>
        </w:tc>
      </w:tr>
    </w:tbl>
    <w:bookmarkStart w:name="z10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услуги"Выдача решения на реконструкцию (перепланировку,</w:t>
      </w:r>
      <w:r>
        <w:br/>
      </w:r>
      <w:r>
        <w:rPr>
          <w:rFonts w:ascii="Times New Roman"/>
          <w:b/>
          <w:i w:val="false"/>
          <w:color w:val="000000"/>
        </w:rPr>
        <w:t>переоборудование) помещений (отдельных частей) существующих</w:t>
      </w:r>
      <w:r>
        <w:br/>
      </w:r>
      <w:r>
        <w:rPr>
          <w:rFonts w:ascii="Times New Roman"/>
          <w:b/>
          <w:i w:val="false"/>
          <w:color w:val="000000"/>
        </w:rPr>
        <w:t>зданий, не связанных с изменением несущих и ограждающих</w:t>
      </w:r>
      <w:r>
        <w:br/>
      </w:r>
      <w:r>
        <w:rPr>
          <w:rFonts w:ascii="Times New Roman"/>
          <w:b/>
          <w:i w:val="false"/>
          <w:color w:val="000000"/>
        </w:rPr>
        <w:t>конструкций, инженерных систем и оборудования"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342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67564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