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9412" w14:textId="56d9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Павлодарской области от 24 апреля 2014 года № 123/4 "Об утверждении регламентов государственных услуг в сфере религиозной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17 июля 2014 года № 249/7. Зарегистрировано Департаментом юстиции Павлодарской области 25 августа 2014 года № 3955. Утратило силу постановлением акимата Павлодарской области от 19 мая 2015 года № 143/5 (вводится в действие по истечении десяти календарных дней после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Cноска.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19.05.2015 № 143/5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24 апреля 2014 года № 123/4 "Об утверждении регламентов государственных услуг в сфере религиозной деятельности" (зарегистрировано в Реестре государственной регистрации нормативных правовых актов за № 3825, опубликовано 3 июня 2014 года в газете "Звезда Прииртышья", 3 июня 2014 года в газете "Сарыарқа самалы")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"Проведение регистрации и перерегистрации лиц, осуществляющих миссионерскую деятельность.";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регистрации и перерегистрации лиц, осуществляющих миссионерскую деятельность", утвержденный указанным постановлением, дополнить: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раздел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"3)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согласовании расположения помещений для проведения религиозных мероприятий за пределами культовых зданий (сооружений)", утвержденный указанным постановлением,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раздел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"3)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назначения", утвержденный указанным постановлением,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раздел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"3)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по делам религий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заместителя акима области Орсариева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июля 2014 года № 249/7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"Проведение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перерегистрации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миссионерскую деятельность"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регистрации и перерегистрации лиц,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миссионерскую деятельность" через услугодателя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июля 2014 года № 249/7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согласовании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пределами культовых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(сооружений)"</w:t>
            </w:r>
          </w:p>
        </w:tc>
      </w:tr>
    </w:tbl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о согласовании расположения помещений для</w:t>
      </w:r>
      <w:r>
        <w:br/>
      </w:r>
      <w:r>
        <w:rPr>
          <w:rFonts w:ascii="Times New Roman"/>
          <w:b/>
          <w:i w:val="false"/>
          <w:color w:val="000000"/>
        </w:rPr>
        <w:t>проведения религиозных мероприятий за пределами культовых</w:t>
      </w:r>
      <w:r>
        <w:br/>
      </w:r>
      <w:r>
        <w:rPr>
          <w:rFonts w:ascii="Times New Roman"/>
          <w:b/>
          <w:i w:val="false"/>
          <w:color w:val="000000"/>
        </w:rPr>
        <w:t>зданий (сооружений)" через услугодателя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18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июля 2014 года № 249/7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решения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 литературы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информационных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религиозного содержания,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религиозного назначения"</w:t>
            </w:r>
          </w:p>
        </w:tc>
      </w:tr>
    </w:tbl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об утверждении расположения специальных</w:t>
      </w:r>
      <w:r>
        <w:br/>
      </w:r>
      <w:r>
        <w:rPr>
          <w:rFonts w:ascii="Times New Roman"/>
          <w:b/>
          <w:i w:val="false"/>
          <w:color w:val="000000"/>
        </w:rPr>
        <w:t>стационарных помещений для распространения религиозной</w:t>
      </w:r>
      <w:r>
        <w:br/>
      </w:r>
      <w:r>
        <w:rPr>
          <w:rFonts w:ascii="Times New Roman"/>
          <w:b/>
          <w:i w:val="false"/>
          <w:color w:val="000000"/>
        </w:rPr>
        <w:t>литературы и иных информационных материалов религиозного</w:t>
      </w:r>
      <w:r>
        <w:br/>
      </w:r>
      <w:r>
        <w:rPr>
          <w:rFonts w:ascii="Times New Roman"/>
          <w:b/>
          <w:i w:val="false"/>
          <w:color w:val="000000"/>
        </w:rPr>
        <w:t>содержания, предметов религиозного назначения"</w:t>
      </w:r>
      <w:r>
        <w:br/>
      </w:r>
      <w:r>
        <w:rPr>
          <w:rFonts w:ascii="Times New Roman"/>
          <w:b/>
          <w:i w:val="false"/>
          <w:color w:val="000000"/>
        </w:rPr>
        <w:t>через услугодателя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5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