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d0140" w14:textId="abd01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Павлодарской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Павлодарской области от 17 июля 2014 года № 241/7. Зарегистрировано Департаментом юстиции Павлодарской области 28 августа 2014 года № 3978. Утратило силу постановлением акимата Павлодарской области от 26 мая 2016 года № 170/4</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Павлодарской области от 26.05.2016 № 170/4.</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апреля 2001 года № 546 "Об утверждении Типовых регламентов акиматов области (города республиканского значения, столицы) и района (города областного значения)" акимат Павлодарской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акимата Павлодарской области.</w:t>
      </w:r>
      <w:r>
        <w:br/>
      </w:r>
      <w:r>
        <w:rPr>
          <w:rFonts w:ascii="Times New Roman"/>
          <w:b w:val="false"/>
          <w:i w:val="false"/>
          <w:color w:val="000000"/>
          <w:sz w:val="28"/>
        </w:rPr>
        <w:t>
      </w:t>
      </w:r>
      <w:r>
        <w:rPr>
          <w:rFonts w:ascii="Times New Roman"/>
          <w:b w:val="false"/>
          <w:i w:val="false"/>
          <w:color w:val="000000"/>
          <w:sz w:val="28"/>
        </w:rPr>
        <w:t>2. Государственному учреждению "Аппарат акима Павлодарской области" в установленном законодательством порядке обеспечить:</w:t>
      </w:r>
      <w:r>
        <w:br/>
      </w:r>
      <w:r>
        <w:rPr>
          <w:rFonts w:ascii="Times New Roman"/>
          <w:b w:val="false"/>
          <w:i w:val="false"/>
          <w:color w:val="000000"/>
          <w:sz w:val="28"/>
        </w:rPr>
        <w:t>
      государственную регистрацию настоящего постановления в территориальном органе юстиции;</w:t>
      </w:r>
      <w:r>
        <w:br/>
      </w:r>
      <w:r>
        <w:rPr>
          <w:rFonts w:ascii="Times New Roman"/>
          <w:b w:val="false"/>
          <w:i w:val="false"/>
          <w:color w:val="000000"/>
          <w:sz w:val="28"/>
        </w:rPr>
        <w:t>
      в течение десяти календарных дней после государственной регистрации настоящего постановления в территориальном органе юстиции направление его на официальное опубликование в средствах массовой информации и информационно-правовой системе "Әділет".</w:t>
      </w:r>
      <w:r>
        <w:br/>
      </w:r>
      <w:r>
        <w:rPr>
          <w:rFonts w:ascii="Times New Roman"/>
          <w:b w:val="false"/>
          <w:i w:val="false"/>
          <w:color w:val="000000"/>
          <w:sz w:val="28"/>
        </w:rPr>
        <w:t>
      </w:t>
      </w:r>
      <w:r>
        <w:rPr>
          <w:rFonts w:ascii="Times New Roman"/>
          <w:b w:val="false"/>
          <w:i w:val="false"/>
          <w:color w:val="000000"/>
          <w:sz w:val="28"/>
        </w:rPr>
        <w:t>3. Контроль за выполнением настоящего постановления возложить на руководителя аппарата акима области Уразгулова Р.К.</w:t>
      </w:r>
      <w:r>
        <w:br/>
      </w:r>
      <w:r>
        <w:rPr>
          <w:rFonts w:ascii="Times New Roman"/>
          <w:b w:val="false"/>
          <w:i w:val="false"/>
          <w:color w:val="000000"/>
          <w:sz w:val="28"/>
        </w:rPr>
        <w:t>
      </w:t>
      </w:r>
      <w:r>
        <w:rPr>
          <w:rFonts w:ascii="Times New Roman"/>
          <w:b w:val="false"/>
          <w:i w:val="false"/>
          <w:color w:val="000000"/>
          <w:sz w:val="28"/>
        </w:rPr>
        <w:t>4. Настоящее постановление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Бозумбаев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Павлодарской области</w:t>
            </w:r>
            <w:r>
              <w:br/>
            </w:r>
            <w:r>
              <w:rPr>
                <w:rFonts w:ascii="Times New Roman"/>
                <w:b w:val="false"/>
                <w:i w:val="false"/>
                <w:color w:val="000000"/>
                <w:sz w:val="20"/>
              </w:rPr>
              <w:t>от "17" июля 2014 года № 241/7</w:t>
            </w:r>
          </w:p>
        </w:tc>
      </w:tr>
    </w:tbl>
    <w:bookmarkStart w:name="z7" w:id="0"/>
    <w:p>
      <w:pPr>
        <w:spacing w:after="0"/>
        <w:ind w:left="0"/>
        <w:jc w:val="left"/>
      </w:pPr>
      <w:r>
        <w:rPr>
          <w:rFonts w:ascii="Times New Roman"/>
          <w:b/>
          <w:i w:val="false"/>
          <w:color w:val="000000"/>
        </w:rPr>
        <w:t xml:space="preserve"> Регламент акимата Павлодарской области</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Акимат Павлодарской области (далее –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Павлодарской области.</w:t>
      </w:r>
      <w:r>
        <w:br/>
      </w:r>
      <w:r>
        <w:rPr>
          <w:rFonts w:ascii="Times New Roman"/>
          <w:b w:val="false"/>
          <w:i w:val="false"/>
          <w:color w:val="000000"/>
          <w:sz w:val="28"/>
        </w:rPr>
        <w:t>
      </w:t>
      </w:r>
      <w:r>
        <w:rPr>
          <w:rFonts w:ascii="Times New Roman"/>
          <w:b w:val="false"/>
          <w:i w:val="false"/>
          <w:color w:val="000000"/>
          <w:sz w:val="28"/>
        </w:rPr>
        <w:t>2. Состав акимата формируется акимом области (далее – аким) из заместителей акима, руководителя аппарата акима, первых руководителей исполнительных органов, финансируемых из местного бюджета.</w:t>
      </w:r>
      <w:r>
        <w:br/>
      </w:r>
      <w:r>
        <w:rPr>
          <w:rFonts w:ascii="Times New Roman"/>
          <w:b w:val="false"/>
          <w:i w:val="false"/>
          <w:color w:val="000000"/>
          <w:sz w:val="28"/>
        </w:rPr>
        <w:t>
      Количество членов акимата определяется акимом.</w:t>
      </w:r>
      <w:r>
        <w:br/>
      </w:r>
      <w:r>
        <w:rPr>
          <w:rFonts w:ascii="Times New Roman"/>
          <w:b w:val="false"/>
          <w:i w:val="false"/>
          <w:color w:val="000000"/>
          <w:sz w:val="28"/>
        </w:rPr>
        <w:t>
      Персональный состав акимата определяется акимом и согласовывается решением сессии областного маслихата.</w:t>
      </w:r>
      <w:r>
        <w:br/>
      </w:r>
      <w:r>
        <w:rPr>
          <w:rFonts w:ascii="Times New Roman"/>
          <w:b w:val="false"/>
          <w:i w:val="false"/>
          <w:color w:val="000000"/>
          <w:sz w:val="28"/>
        </w:rPr>
        <w:t>
      </w:t>
      </w:r>
      <w:r>
        <w:rPr>
          <w:rFonts w:ascii="Times New Roman"/>
          <w:b w:val="false"/>
          <w:i w:val="false"/>
          <w:color w:val="000000"/>
          <w:sz w:val="28"/>
        </w:rPr>
        <w:t xml:space="preserve">3. Деятельность акимата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иными нормативными правовыми актами Республики Казахстан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Информационно-аналитическое, организационно-правовое и материально-техническое обеспечение деятельности акимата осуществляет аппарат акима области (далее – аппарат).</w:t>
      </w:r>
      <w:r>
        <w:br/>
      </w:r>
      <w:r>
        <w:rPr>
          <w:rFonts w:ascii="Times New Roman"/>
          <w:b w:val="false"/>
          <w:i w:val="false"/>
          <w:color w:val="000000"/>
          <w:sz w:val="28"/>
        </w:rPr>
        <w:t>
      </w:t>
      </w:r>
      <w:r>
        <w:rPr>
          <w:rFonts w:ascii="Times New Roman"/>
          <w:b w:val="false"/>
          <w:i w:val="false"/>
          <w:color w:val="000000"/>
          <w:sz w:val="28"/>
        </w:rPr>
        <w:t xml:space="preserve">5. Ведение делопроизводства акимата и обработка корреспонденции, поступающей в акимат, возлагается на аппарат и осуществляется в порядке, разрабатываемом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административных процедурах", нормативных правовых актов Правительства Республики Казахстан и утверждаемом акимом.</w:t>
      </w:r>
      <w:r>
        <w:br/>
      </w:r>
      <w:r>
        <w:rPr>
          <w:rFonts w:ascii="Times New Roman"/>
          <w:b w:val="false"/>
          <w:i w:val="false"/>
          <w:color w:val="000000"/>
          <w:sz w:val="28"/>
        </w:rPr>
        <w:t>
      </w:t>
      </w:r>
      <w:r>
        <w:rPr>
          <w:rFonts w:ascii="Times New Roman"/>
          <w:b w:val="false"/>
          <w:i w:val="false"/>
          <w:color w:val="000000"/>
          <w:sz w:val="28"/>
        </w:rPr>
        <w:t>6.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r>
        <w:br/>
      </w:r>
      <w:r>
        <w:rPr>
          <w:rFonts w:ascii="Times New Roman"/>
          <w:b w:val="false"/>
          <w:i w:val="false"/>
          <w:color w:val="000000"/>
          <w:sz w:val="28"/>
        </w:rPr>
        <w:t>
      </w:t>
      </w:r>
      <w:r>
        <w:rPr>
          <w:rFonts w:ascii="Times New Roman"/>
          <w:b w:val="false"/>
          <w:i w:val="false"/>
          <w:color w:val="000000"/>
          <w:sz w:val="28"/>
        </w:rPr>
        <w:t>7. Заместители акима и руководитель аппарата обеспечивают соблюдение установленного настоящим Регламентом порядка прохождения вносимых на рассмотрение акимата и акима проектов актов.</w:t>
      </w:r>
      <w:r>
        <w:br/>
      </w:r>
      <w:r>
        <w:rPr>
          <w:rFonts w:ascii="Times New Roman"/>
          <w:b w:val="false"/>
          <w:i w:val="false"/>
          <w:color w:val="000000"/>
          <w:sz w:val="28"/>
        </w:rPr>
        <w:t>
</w:t>
      </w:r>
    </w:p>
    <w:bookmarkStart w:name="z16" w:id="1"/>
    <w:p>
      <w:pPr>
        <w:spacing w:after="0"/>
        <w:ind w:left="0"/>
        <w:jc w:val="left"/>
      </w:pPr>
      <w:r>
        <w:rPr>
          <w:rFonts w:ascii="Times New Roman"/>
          <w:b/>
          <w:i w:val="false"/>
          <w:color w:val="000000"/>
        </w:rPr>
        <w:t xml:space="preserve"> 2. Планирование работы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8. Ежеквартальный перечень вопросов для рассмотрения на заседаниях акимата составляется организационно-инспекторским отделом аппарата по предложению членов акимата, руководителей исполнительных органов, финансируемых из областного бюджета, по мере необходимости – руководителей территориальных подразделений центральных исполнительных органов по вопросам, входящим в компетенцию акимата (далее – исполнительные органы) не позднее 25 числа месяца, предшествующего планируемому кварталу.</w:t>
      </w:r>
      <w:r>
        <w:br/>
      </w:r>
      <w:r>
        <w:rPr>
          <w:rFonts w:ascii="Times New Roman"/>
          <w:b w:val="false"/>
          <w:i w:val="false"/>
          <w:color w:val="000000"/>
          <w:sz w:val="28"/>
        </w:rPr>
        <w:t>
      Члены акимата и руководители исполнительных органов представляют в аппарат предложения для включения в указанный перечень не позднее 20 числа последнего месяца квартала.</w:t>
      </w:r>
      <w:r>
        <w:br/>
      </w:r>
      <w:r>
        <w:rPr>
          <w:rFonts w:ascii="Times New Roman"/>
          <w:b w:val="false"/>
          <w:i w:val="false"/>
          <w:color w:val="000000"/>
          <w:sz w:val="28"/>
        </w:rPr>
        <w:t>
      Перечень вопросов, планируемых к рассмотрению на заседаниях акимата, утверждается акимом.</w:t>
      </w:r>
      <w:r>
        <w:br/>
      </w:r>
      <w:r>
        <w:rPr>
          <w:rFonts w:ascii="Times New Roman"/>
          <w:b w:val="false"/>
          <w:i w:val="false"/>
          <w:color w:val="000000"/>
          <w:sz w:val="28"/>
        </w:rPr>
        <w:t>
      Утвержденный перечень рассылается членам акимата, а также, в случае необходимости, руководителям исполнительных органов, акимам городов, районов и другим должностным лицам.</w:t>
      </w:r>
      <w:r>
        <w:br/>
      </w:r>
      <w:r>
        <w:rPr>
          <w:rFonts w:ascii="Times New Roman"/>
          <w:b w:val="false"/>
          <w:i w:val="false"/>
          <w:color w:val="000000"/>
          <w:sz w:val="28"/>
        </w:rPr>
        <w:t>
      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первым руководителем соответствующего исполнительного органа либо руководителем аппарата.</w:t>
      </w:r>
      <w:r>
        <w:br/>
      </w:r>
      <w:r>
        <w:rPr>
          <w:rFonts w:ascii="Times New Roman"/>
          <w:b w:val="false"/>
          <w:i w:val="false"/>
          <w:color w:val="000000"/>
          <w:sz w:val="28"/>
        </w:rPr>
        <w:t>
      Члены акимата, руководители исполнительных органов имеют право внесения предложений акиму по включению в утвержденный перечень дополнительных вопросов при условии положительного заключения заместителей акима или руководителя аппарата.</w:t>
      </w:r>
      <w:r>
        <w:br/>
      </w:r>
      <w:r>
        <w:rPr>
          <w:rFonts w:ascii="Times New Roman"/>
          <w:b w:val="false"/>
          <w:i w:val="false"/>
          <w:color w:val="000000"/>
          <w:sz w:val="28"/>
        </w:rPr>
        <w:t>
</w:t>
      </w:r>
    </w:p>
    <w:bookmarkStart w:name="z18" w:id="2"/>
    <w:p>
      <w:pPr>
        <w:spacing w:after="0"/>
        <w:ind w:left="0"/>
        <w:jc w:val="left"/>
      </w:pPr>
      <w:r>
        <w:rPr>
          <w:rFonts w:ascii="Times New Roman"/>
          <w:b/>
          <w:i w:val="false"/>
          <w:color w:val="000000"/>
        </w:rPr>
        <w:t xml:space="preserve"> 3. Порядок подготовки и проведения заседаний акимата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9. Заседания акимата проводятся не реже одного раза в месяц и созываются акимом.</w:t>
      </w:r>
      <w:r>
        <w:br/>
      </w:r>
      <w:r>
        <w:rPr>
          <w:rFonts w:ascii="Times New Roman"/>
          <w:b w:val="false"/>
          <w:i w:val="false"/>
          <w:color w:val="000000"/>
          <w:sz w:val="28"/>
        </w:rPr>
        <w:t>
      </w:t>
      </w:r>
      <w:r>
        <w:rPr>
          <w:rFonts w:ascii="Times New Roman"/>
          <w:b w:val="false"/>
          <w:i w:val="false"/>
          <w:color w:val="000000"/>
          <w:sz w:val="28"/>
        </w:rPr>
        <w:t>10. На заседаниях акимата председательствует аким, а в его отсутствие – заместитель, исполняющий обязанности акима.</w:t>
      </w:r>
      <w:r>
        <w:br/>
      </w:r>
      <w:r>
        <w:rPr>
          <w:rFonts w:ascii="Times New Roman"/>
          <w:b w:val="false"/>
          <w:i w:val="false"/>
          <w:color w:val="000000"/>
          <w:sz w:val="28"/>
        </w:rPr>
        <w:t>
      </w:t>
      </w:r>
      <w:r>
        <w:rPr>
          <w:rFonts w:ascii="Times New Roman"/>
          <w:b w:val="false"/>
          <w:i w:val="false"/>
          <w:color w:val="000000"/>
          <w:sz w:val="28"/>
        </w:rPr>
        <w:t>11. Заседания акимата являются, как правило, открытыми и ведутся на государственном и (или) русском языках. При проведении заседаний на государственном языке обеспечивается синхронный перевод.</w:t>
      </w:r>
      <w:r>
        <w:br/>
      </w:r>
      <w:r>
        <w:rPr>
          <w:rFonts w:ascii="Times New Roman"/>
          <w:b w:val="false"/>
          <w:i w:val="false"/>
          <w:color w:val="000000"/>
          <w:sz w:val="28"/>
        </w:rPr>
        <w:t>
      При необходимости, отдельные вопросы могут рассматриваться на закрытых заседаниях.</w:t>
      </w:r>
      <w:r>
        <w:br/>
      </w:r>
      <w:r>
        <w:rPr>
          <w:rFonts w:ascii="Times New Roman"/>
          <w:b w:val="false"/>
          <w:i w:val="false"/>
          <w:color w:val="000000"/>
          <w:sz w:val="28"/>
        </w:rPr>
        <w:t>
      </w:t>
      </w:r>
      <w:r>
        <w:rPr>
          <w:rFonts w:ascii="Times New Roman"/>
          <w:b w:val="false"/>
          <w:i w:val="false"/>
          <w:color w:val="000000"/>
          <w:sz w:val="28"/>
        </w:rPr>
        <w:t>12. Заседание акимата считается правомочным, если в нем принимает участие не менее двух третей членов акимата.</w:t>
      </w:r>
      <w:r>
        <w:br/>
      </w:r>
      <w:r>
        <w:rPr>
          <w:rFonts w:ascii="Times New Roman"/>
          <w:b w:val="false"/>
          <w:i w:val="false"/>
          <w:color w:val="000000"/>
          <w:sz w:val="28"/>
        </w:rPr>
        <w:t>
      По результатам рассмотрения вопроса на заседании акимата принимается постановление.</w:t>
      </w:r>
      <w:r>
        <w:br/>
      </w:r>
      <w:r>
        <w:rPr>
          <w:rFonts w:ascii="Times New Roman"/>
          <w:b w:val="false"/>
          <w:i w:val="false"/>
          <w:color w:val="000000"/>
          <w:sz w:val="28"/>
        </w:rPr>
        <w:t>
      Постановления принимаются большинством голосов присутствующих членов акимата.</w:t>
      </w:r>
      <w:r>
        <w:br/>
      </w:r>
      <w:r>
        <w:rPr>
          <w:rFonts w:ascii="Times New Roman"/>
          <w:b w:val="false"/>
          <w:i w:val="false"/>
          <w:color w:val="000000"/>
          <w:sz w:val="28"/>
        </w:rPr>
        <w:t>
      </w:t>
      </w:r>
      <w:r>
        <w:rPr>
          <w:rFonts w:ascii="Times New Roman"/>
          <w:b w:val="false"/>
          <w:i w:val="false"/>
          <w:color w:val="000000"/>
          <w:sz w:val="28"/>
        </w:rPr>
        <w:t>13. На заседаниях акимата могут присутствовать депутаты Парламента Республики Казахстан, маслихата, акимы районов, городов, а также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перечню.</w:t>
      </w:r>
      <w:r>
        <w:br/>
      </w:r>
      <w:r>
        <w:rPr>
          <w:rFonts w:ascii="Times New Roman"/>
          <w:b w:val="false"/>
          <w:i w:val="false"/>
          <w:color w:val="000000"/>
          <w:sz w:val="28"/>
        </w:rPr>
        <w:t>
      </w:t>
      </w:r>
      <w:r>
        <w:rPr>
          <w:rFonts w:ascii="Times New Roman"/>
          <w:b w:val="false"/>
          <w:i w:val="false"/>
          <w:color w:val="000000"/>
          <w:sz w:val="28"/>
        </w:rPr>
        <w:t>14. Структурные подразделения аппарата организуют подготовку материалов соответствующими государственными органами согласно утвержденной повестке дня заседания акимата.</w:t>
      </w:r>
      <w:r>
        <w:br/>
      </w:r>
      <w:r>
        <w:rPr>
          <w:rFonts w:ascii="Times New Roman"/>
          <w:b w:val="false"/>
          <w:i w:val="false"/>
          <w:color w:val="000000"/>
          <w:sz w:val="28"/>
        </w:rPr>
        <w:t>
      Координацию взаимодействия местных и территориальных исполнительных органов при подготовке материалов на заседание акимата согласно утвержденной повестке дня осуществляет отдел документационного обеспечения и контроля аппарата через лиц, определенных руководителями государственных органов, ответственными за подготовку вопроса на заседание.</w:t>
      </w:r>
      <w:r>
        <w:br/>
      </w:r>
      <w:r>
        <w:rPr>
          <w:rFonts w:ascii="Times New Roman"/>
          <w:b w:val="false"/>
          <w:i w:val="false"/>
          <w:color w:val="000000"/>
          <w:sz w:val="28"/>
        </w:rPr>
        <w:t>
      Подготовка материалов для рассмотрения на заседаниях акимата осуществляется с соблюдением следующих требований:</w:t>
      </w:r>
      <w:r>
        <w:br/>
      </w:r>
      <w:r>
        <w:rPr>
          <w:rFonts w:ascii="Times New Roman"/>
          <w:b w:val="false"/>
          <w:i w:val="false"/>
          <w:color w:val="000000"/>
          <w:sz w:val="28"/>
        </w:rPr>
        <w:t>
      государственные органы за пять календарных дней до заседания акимата представляют в отдел документационного обеспечения и контроля аппарата справки, согласованные проекты постановлений с необходимыми материалами по рассматриваемому вопросу повестки дня для акима и членов акимата. При необходимости к справке акиму представляется заключение соответствующего структурного подразделения аппарата;</w:t>
      </w:r>
      <w:r>
        <w:br/>
      </w:r>
      <w:r>
        <w:rPr>
          <w:rFonts w:ascii="Times New Roman"/>
          <w:b w:val="false"/>
          <w:i w:val="false"/>
          <w:color w:val="000000"/>
          <w:sz w:val="28"/>
        </w:rPr>
        <w:t>
      справки, аналитические материалы, проекты постановлений, вносимые на заседание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w:t>
      </w:r>
      <w:r>
        <w:br/>
      </w:r>
      <w:r>
        <w:rPr>
          <w:rFonts w:ascii="Times New Roman"/>
          <w:b w:val="false"/>
          <w:i w:val="false"/>
          <w:color w:val="000000"/>
          <w:sz w:val="28"/>
        </w:rPr>
        <w:t>
      проект и справка, как правило, не должны превышать 5 страниц текста, напечатанного через два интервала;</w:t>
      </w:r>
      <w:r>
        <w:br/>
      </w:r>
      <w:r>
        <w:rPr>
          <w:rFonts w:ascii="Times New Roman"/>
          <w:b w:val="false"/>
          <w:i w:val="false"/>
          <w:color w:val="000000"/>
          <w:sz w:val="28"/>
        </w:rPr>
        <w:t>
      проект и справка по каждому вопросу должны иметь идентичные заголовки;</w:t>
      </w:r>
      <w:r>
        <w:br/>
      </w:r>
      <w:r>
        <w:rPr>
          <w:rFonts w:ascii="Times New Roman"/>
          <w:b w:val="false"/>
          <w:i w:val="false"/>
          <w:color w:val="000000"/>
          <w:sz w:val="28"/>
        </w:rPr>
        <w:t>
      справка по рассматриваемому вопросу должна содержать факты и цифры по существу рассматриваемого вопроса, краткие и четкие аналитические выводы;</w:t>
      </w:r>
      <w:r>
        <w:br/>
      </w:r>
      <w:r>
        <w:rPr>
          <w:rFonts w:ascii="Times New Roman"/>
          <w:b w:val="false"/>
          <w:i w:val="false"/>
          <w:color w:val="000000"/>
          <w:sz w:val="28"/>
        </w:rPr>
        <w:t>
      к материалам, вносимым на заседание акимата, прикладываются, при необходимости, дополнительные информационные сведения.</w:t>
      </w:r>
      <w:r>
        <w:br/>
      </w:r>
      <w:r>
        <w:rPr>
          <w:rFonts w:ascii="Times New Roman"/>
          <w:b w:val="false"/>
          <w:i w:val="false"/>
          <w:color w:val="000000"/>
          <w:sz w:val="28"/>
        </w:rPr>
        <w:t>
      Видеоматериалы, подготовленные для демонстрации на заседании акимата, сдаются в отдел документационного обеспечения аппарата на электронном носителе и предварительно просматриваются с участием представителей государственного органа, ответственного за подготовку вопроса.</w:t>
      </w:r>
      <w:r>
        <w:br/>
      </w:r>
      <w:r>
        <w:rPr>
          <w:rFonts w:ascii="Times New Roman"/>
          <w:b w:val="false"/>
          <w:i w:val="false"/>
          <w:color w:val="000000"/>
          <w:sz w:val="28"/>
        </w:rPr>
        <w:t>
      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органов, вносящих вопрос на рассмотрение акимата.</w:t>
      </w:r>
      <w:r>
        <w:br/>
      </w:r>
      <w:r>
        <w:rPr>
          <w:rFonts w:ascii="Times New Roman"/>
          <w:b w:val="false"/>
          <w:i w:val="false"/>
          <w:color w:val="000000"/>
          <w:sz w:val="28"/>
        </w:rPr>
        <w:t>
      Отдел управления персоналом аппарата представляет для акима материалы по кадровым назначениям руководителей государственных органов и иных должностных лиц для представления их на заседании акимата.</w:t>
      </w:r>
      <w:r>
        <w:br/>
      </w:r>
      <w:r>
        <w:rPr>
          <w:rFonts w:ascii="Times New Roman"/>
          <w:b w:val="false"/>
          <w:i w:val="false"/>
          <w:color w:val="000000"/>
          <w:sz w:val="28"/>
        </w:rPr>
        <w:t>
      При проведении заседания акимата по поручению акима в экстренном порядке материалы по рассматриваемым вопросам могут представляться членам акимата в день его проведения.</w:t>
      </w:r>
      <w:r>
        <w:br/>
      </w:r>
      <w:r>
        <w:rPr>
          <w:rFonts w:ascii="Times New Roman"/>
          <w:b w:val="false"/>
          <w:i w:val="false"/>
          <w:color w:val="000000"/>
          <w:sz w:val="28"/>
        </w:rPr>
        <w:t>
      Пресс-службой акима области в день заседания акимата готовится пресс-релиз и размещается на официальном сайте акима.</w:t>
      </w:r>
      <w:r>
        <w:br/>
      </w:r>
      <w:r>
        <w:rPr>
          <w:rFonts w:ascii="Times New Roman"/>
          <w:b w:val="false"/>
          <w:i w:val="false"/>
          <w:color w:val="000000"/>
          <w:sz w:val="28"/>
        </w:rPr>
        <w:t>
      </w:t>
      </w:r>
      <w:r>
        <w:rPr>
          <w:rFonts w:ascii="Times New Roman"/>
          <w:b w:val="false"/>
          <w:i w:val="false"/>
          <w:color w:val="000000"/>
          <w:sz w:val="28"/>
        </w:rPr>
        <w:t>15. Организационно-инспекторский отдел аппарата составляет проект повестки дня заседания после согласования с акимом либо лицом, его замещающим. Отдел документационного обеспечения и контроля аппарата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w:t>
      </w:r>
      <w:r>
        <w:br/>
      </w:r>
      <w:r>
        <w:rPr>
          <w:rFonts w:ascii="Times New Roman"/>
          <w:b w:val="false"/>
          <w:i w:val="false"/>
          <w:color w:val="000000"/>
          <w:sz w:val="28"/>
        </w:rPr>
        <w:t>
      При рассмотрении на заседании акимата вопросов секретного характера название вопроса в повестке дня не указывается, а проставляются только реквизиты докладчика. Материалы по данным вопросам направляются через главного инспектора акима области по государственным секретам для доведения их до членов акимата.</w:t>
      </w:r>
      <w:r>
        <w:br/>
      </w:r>
      <w:r>
        <w:rPr>
          <w:rFonts w:ascii="Times New Roman"/>
          <w:b w:val="false"/>
          <w:i w:val="false"/>
          <w:color w:val="000000"/>
          <w:sz w:val="28"/>
        </w:rPr>
        <w:t>
      Отделом документационного обеспечения и контроля аппарата на основании повестки дня и материалов, представленных акиму, по согласованию с руководителем аппарата, либо его заместителем, готовится порядок ведения заседания акимата на государственном и русском языках.</w:t>
      </w:r>
      <w:r>
        <w:br/>
      </w:r>
      <w:r>
        <w:rPr>
          <w:rFonts w:ascii="Times New Roman"/>
          <w:b w:val="false"/>
          <w:i w:val="false"/>
          <w:color w:val="000000"/>
          <w:sz w:val="28"/>
        </w:rPr>
        <w:t>
      Определение и уточнение списков приглашенных на заседания по обсуждаемым вопросам осуществляется государственным органом по согласованию со структурным подразделением аппарата, вносящим вопрос. Списки приглашенных передаются за три рабочих дня до заседания акимата в отдел документационного обеспечения и контроля аппарата.</w:t>
      </w:r>
      <w:r>
        <w:br/>
      </w:r>
      <w:r>
        <w:rPr>
          <w:rFonts w:ascii="Times New Roman"/>
          <w:b w:val="false"/>
          <w:i w:val="false"/>
          <w:color w:val="000000"/>
          <w:sz w:val="28"/>
        </w:rPr>
        <w:t>
      Пресс-службой акима области представляется список представителей средств массовой информации, организационно-инспекторским отделом аппарата – список работников аппарата, акимов городов и районов (при необходимости) и иных лиц, приглашенных на заседание акимата.</w:t>
      </w:r>
      <w:r>
        <w:br/>
      </w:r>
      <w:r>
        <w:rPr>
          <w:rFonts w:ascii="Times New Roman"/>
          <w:b w:val="false"/>
          <w:i w:val="false"/>
          <w:color w:val="000000"/>
          <w:sz w:val="28"/>
        </w:rPr>
        <w:t>
      Отдел документационного обеспечения и контроля аппарата формирует сводный список приглашенных на заседание, оповещает членов акимата и постоянных участников заседания акимата из числа руководителей государственных органов по перечню, согласованному с акимом (руководителем аппарата).</w:t>
      </w:r>
      <w:r>
        <w:br/>
      </w:r>
      <w:r>
        <w:rPr>
          <w:rFonts w:ascii="Times New Roman"/>
          <w:b w:val="false"/>
          <w:i w:val="false"/>
          <w:color w:val="000000"/>
          <w:sz w:val="28"/>
        </w:rPr>
        <w:t>
      Отдел документационного обеспечения и контроля аппарата сводный список приглашенных передает в административно-финансовый отдел аппарата для подготовки и обеспечения рассадки участников заседания.</w:t>
      </w:r>
      <w:r>
        <w:br/>
      </w:r>
      <w:r>
        <w:rPr>
          <w:rFonts w:ascii="Times New Roman"/>
          <w:b w:val="false"/>
          <w:i w:val="false"/>
          <w:color w:val="000000"/>
          <w:sz w:val="28"/>
        </w:rPr>
        <w:t>
      На заседание акимата явку участников по отдельным вопросам обеспечивают структурные подразделения аппарата, согласно представленным ими спискам приглашенных. В соответствии с представленным списком приглашение акимов городов и районов (при необходимости) обеспечивает организационно-инспекторский отдел, работников аппарата – отдел документационного обеспечения и контроля аппарата.</w:t>
      </w:r>
      <w:r>
        <w:br/>
      </w:r>
      <w:r>
        <w:rPr>
          <w:rFonts w:ascii="Times New Roman"/>
          <w:b w:val="false"/>
          <w:i w:val="false"/>
          <w:color w:val="000000"/>
          <w:sz w:val="28"/>
        </w:rPr>
        <w:t>
      Регистрацию участников заседания акимата ведет отдел документационного обеспечения и контроля аппарата.</w:t>
      </w:r>
      <w:r>
        <w:br/>
      </w:r>
      <w:r>
        <w:rPr>
          <w:rFonts w:ascii="Times New Roman"/>
          <w:b w:val="false"/>
          <w:i w:val="false"/>
          <w:color w:val="000000"/>
          <w:sz w:val="28"/>
        </w:rPr>
        <w:t>
      Техническое обеспечение (подготовка зала), рассадку участников заседания акимата обеспечивает административно-финансовый отдел аппарата.</w:t>
      </w:r>
      <w:r>
        <w:br/>
      </w:r>
      <w:r>
        <w:rPr>
          <w:rFonts w:ascii="Times New Roman"/>
          <w:b w:val="false"/>
          <w:i w:val="false"/>
          <w:color w:val="000000"/>
          <w:sz w:val="28"/>
        </w:rPr>
        <w:t>
      </w:t>
      </w:r>
      <w:r>
        <w:rPr>
          <w:rFonts w:ascii="Times New Roman"/>
          <w:b w:val="false"/>
          <w:i w:val="false"/>
          <w:color w:val="000000"/>
          <w:sz w:val="28"/>
        </w:rPr>
        <w:t>16. На заседании акимата отделом документационного обеспечения и контроля аппарата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w:t>
      </w:r>
      <w:r>
        <w:br/>
      </w:r>
      <w:r>
        <w:rPr>
          <w:rFonts w:ascii="Times New Roman"/>
          <w:b w:val="false"/>
          <w:i w:val="false"/>
          <w:color w:val="000000"/>
          <w:sz w:val="28"/>
        </w:rPr>
        <w:t>
      Стенографирование (включая расшифровку) заседаний акимата осуществляется в обязательном порядке. Стенограмма заседания акимата в течение двух дней после заседания расшифровывается, размножается и передается отделом документационного обеспечения в структурные подразделения аппарата согласно компетенции рассмотренного вопроса для доработки (при необходимости) проекта постановления, подготовки поручений, данных председательствующим на заседании акимата.</w:t>
      </w:r>
      <w:r>
        <w:br/>
      </w:r>
      <w:r>
        <w:rPr>
          <w:rFonts w:ascii="Times New Roman"/>
          <w:b w:val="false"/>
          <w:i w:val="false"/>
          <w:color w:val="000000"/>
          <w:sz w:val="28"/>
        </w:rPr>
        <w:t>
      Ход ведения заседания акимата может также записываться на электронных носителях информации.</w:t>
      </w:r>
      <w:r>
        <w:br/>
      </w:r>
      <w:r>
        <w:rPr>
          <w:rFonts w:ascii="Times New Roman"/>
          <w:b w:val="false"/>
          <w:i w:val="false"/>
          <w:color w:val="000000"/>
          <w:sz w:val="28"/>
        </w:rPr>
        <w:t>
      Решения, принятые на заседании акимата, отделом документационного обеспечения и контроля аппарата оформляются протоколом на гербовом бланке на государственном языке (в случае необходимости прикладывается вариант на русском языке) в трехдневный срок со дня завершения заседания, который визируется руководителем аппарата и подписывается председательствовавшим на заседании.</w:t>
      </w:r>
      <w:r>
        <w:br/>
      </w:r>
      <w:r>
        <w:rPr>
          <w:rFonts w:ascii="Times New Roman"/>
          <w:b w:val="false"/>
          <w:i w:val="false"/>
          <w:color w:val="000000"/>
          <w:sz w:val="28"/>
        </w:rPr>
        <w:t>
      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w:t>
      </w:r>
      <w:r>
        <w:br/>
      </w:r>
      <w:r>
        <w:rPr>
          <w:rFonts w:ascii="Times New Roman"/>
          <w:b w:val="false"/>
          <w:i w:val="false"/>
          <w:color w:val="000000"/>
          <w:sz w:val="28"/>
        </w:rPr>
        <w:t>
      Протоколы заседаний акимата (подлинники), а также документы к ним, хранятся в аппарате.</w:t>
      </w:r>
      <w:r>
        <w:br/>
      </w:r>
      <w:r>
        <w:rPr>
          <w:rFonts w:ascii="Times New Roman"/>
          <w:b w:val="false"/>
          <w:i w:val="false"/>
          <w:color w:val="000000"/>
          <w:sz w:val="28"/>
        </w:rPr>
        <w:t>
      Протоколы заседаний акимата и документы к ним по истечению сроков временного хранения сдаются в государственный архив области в установленном порядке.</w:t>
      </w:r>
      <w:r>
        <w:br/>
      </w:r>
      <w:r>
        <w:rPr>
          <w:rFonts w:ascii="Times New Roman"/>
          <w:b w:val="false"/>
          <w:i w:val="false"/>
          <w:color w:val="000000"/>
          <w:sz w:val="28"/>
        </w:rPr>
        <w:t>
      </w:t>
      </w:r>
      <w:r>
        <w:rPr>
          <w:rFonts w:ascii="Times New Roman"/>
          <w:b w:val="false"/>
          <w:i w:val="false"/>
          <w:color w:val="000000"/>
          <w:sz w:val="28"/>
        </w:rPr>
        <w:t>17. При наличии поручений, данных председательствующим в ходе заседания акимата, руководитель структурного подразделения аппарата, в компетенцию которых входит рассмотренный вопрос, представляет в течение трех дней в отдел документационного обеспечения и контроля аппарата четко сформулированный, согласованный и завизированный заместителями акима согласно компетенции, текст поручений, данных в ходе заседания с указанием сроков исполнения и исполнителей.</w:t>
      </w:r>
      <w:r>
        <w:br/>
      </w:r>
      <w:r>
        <w:rPr>
          <w:rFonts w:ascii="Times New Roman"/>
          <w:b w:val="false"/>
          <w:i w:val="false"/>
          <w:color w:val="000000"/>
          <w:sz w:val="28"/>
        </w:rPr>
        <w:t>
      Отдел документационного обеспечения и контроля аппарата осуществляет свод перечня поручений, данных на заседании акимата, представляет на подпись председательствующему, обеспечивает размножение и рассылку перечня поручений исполнителям, а также в сектор контроля. Подлинник перечня поручений с указателем рассылки хранится в материалах заседания акимата.</w:t>
      </w:r>
      <w:r>
        <w:br/>
      </w:r>
      <w:r>
        <w:rPr>
          <w:rFonts w:ascii="Times New Roman"/>
          <w:b w:val="false"/>
          <w:i w:val="false"/>
          <w:color w:val="000000"/>
          <w:sz w:val="28"/>
        </w:rPr>
        <w:t>
</w:t>
      </w:r>
    </w:p>
    <w:bookmarkStart w:name="z28" w:id="3"/>
    <w:p>
      <w:pPr>
        <w:spacing w:after="0"/>
        <w:ind w:left="0"/>
        <w:jc w:val="left"/>
      </w:pPr>
      <w:r>
        <w:rPr>
          <w:rFonts w:ascii="Times New Roman"/>
          <w:b/>
          <w:i w:val="false"/>
          <w:color w:val="000000"/>
        </w:rPr>
        <w:t xml:space="preserve"> 4. Порядок подготовки и оформления проектов</w:t>
      </w:r>
      <w:r>
        <w:br/>
      </w:r>
      <w:r>
        <w:rPr>
          <w:rFonts w:ascii="Times New Roman"/>
          <w:b/>
          <w:i w:val="false"/>
          <w:color w:val="000000"/>
        </w:rPr>
        <w:t>актов акимата и акима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Предложения в адрес акимата для принятия им соответствующего решения вносятся исполнительными органами в следующих случаях:</w:t>
      </w:r>
      <w:r>
        <w:br/>
      </w:r>
      <w:r>
        <w:rPr>
          <w:rFonts w:ascii="Times New Roman"/>
          <w:b w:val="false"/>
          <w:i w:val="false"/>
          <w:color w:val="000000"/>
          <w:sz w:val="28"/>
        </w:rPr>
        <w:t>
      1) когда решение вопроса входит в компетенцию акимата;</w:t>
      </w:r>
      <w:r>
        <w:br/>
      </w:r>
      <w:r>
        <w:rPr>
          <w:rFonts w:ascii="Times New Roman"/>
          <w:b w:val="false"/>
          <w:i w:val="false"/>
          <w:color w:val="000000"/>
          <w:sz w:val="28"/>
        </w:rPr>
        <w:t>
      2) при возникновении разногласий между местными исполнительными органами;</w:t>
      </w:r>
      <w:r>
        <w:br/>
      </w:r>
      <w:r>
        <w:rPr>
          <w:rFonts w:ascii="Times New Roman"/>
          <w:b w:val="false"/>
          <w:i w:val="false"/>
          <w:color w:val="000000"/>
          <w:sz w:val="28"/>
        </w:rPr>
        <w:t>
      3) когда решение вопроса требует координации деятельности местных исполнительных органов и территориальных подразделений центральных исполнительных органов.</w:t>
      </w:r>
      <w:r>
        <w:br/>
      </w:r>
      <w:r>
        <w:rPr>
          <w:rFonts w:ascii="Times New Roman"/>
          <w:b w:val="false"/>
          <w:i w:val="false"/>
          <w:color w:val="000000"/>
          <w:sz w:val="28"/>
        </w:rPr>
        <w:t>
      </w:t>
      </w:r>
      <w:r>
        <w:rPr>
          <w:rFonts w:ascii="Times New Roman"/>
          <w:b w:val="false"/>
          <w:i w:val="false"/>
          <w:color w:val="000000"/>
          <w:sz w:val="28"/>
        </w:rPr>
        <w:t>19. Подготовка проектов постановлений акимата, решений и распоряжений акима (далее – проекты) осуществляется аппаратом и местными исполнительными органами в соответствии с Законами Республики Казахстан "</w:t>
      </w:r>
      <w:r>
        <w:rPr>
          <w:rFonts w:ascii="Times New Roman"/>
          <w:b w:val="false"/>
          <w:i w:val="false"/>
          <w:color w:val="000000"/>
          <w:sz w:val="28"/>
        </w:rPr>
        <w:t>О нормативных правовых актах</w:t>
      </w:r>
      <w:r>
        <w:rPr>
          <w:rFonts w:ascii="Times New Roman"/>
          <w:b w:val="false"/>
          <w:i w:val="false"/>
          <w:color w:val="000000"/>
          <w:sz w:val="28"/>
        </w:rPr>
        <w:t>", "</w:t>
      </w:r>
      <w:r>
        <w:rPr>
          <w:rFonts w:ascii="Times New Roman"/>
          <w:b w:val="false"/>
          <w:i w:val="false"/>
          <w:color w:val="000000"/>
          <w:sz w:val="28"/>
        </w:rPr>
        <w:t>Об административных процедурах</w:t>
      </w:r>
      <w:r>
        <w:rPr>
          <w:rFonts w:ascii="Times New Roman"/>
          <w:b w:val="false"/>
          <w:i w:val="false"/>
          <w:color w:val="000000"/>
          <w:sz w:val="28"/>
        </w:rPr>
        <w:t>" и настоящим Регламентом.</w:t>
      </w:r>
      <w:r>
        <w:br/>
      </w:r>
      <w:r>
        <w:rPr>
          <w:rFonts w:ascii="Times New Roman"/>
          <w:b w:val="false"/>
          <w:i w:val="false"/>
          <w:color w:val="000000"/>
          <w:sz w:val="28"/>
        </w:rPr>
        <w:t xml:space="preserve">
      Проекты, согласованные с заинтересованными органами, подписанные первыми руководителями или лицами их замещающими, представляются в аппарат на государственном и русском языках с приложением </w:t>
      </w:r>
      <w:r>
        <w:rPr>
          <w:rFonts w:ascii="Times New Roman"/>
          <w:b w:val="false"/>
          <w:i w:val="false"/>
          <w:color w:val="000000"/>
          <w:sz w:val="28"/>
        </w:rPr>
        <w:t>справки</w:t>
      </w:r>
      <w:r>
        <w:rPr>
          <w:rFonts w:ascii="Times New Roman"/>
          <w:b w:val="false"/>
          <w:i w:val="false"/>
          <w:color w:val="000000"/>
          <w:sz w:val="28"/>
        </w:rPr>
        <w:t xml:space="preserve"> о согласовании по установленной форме (</w:t>
      </w:r>
      <w:r>
        <w:rPr>
          <w:rFonts w:ascii="Times New Roman"/>
          <w:b w:val="false"/>
          <w:i w:val="false"/>
          <w:color w:val="000000"/>
          <w:sz w:val="28"/>
        </w:rPr>
        <w:t>приложение 1</w:t>
      </w:r>
      <w:r>
        <w:rPr>
          <w:rFonts w:ascii="Times New Roman"/>
          <w:b w:val="false"/>
          <w:i w:val="false"/>
          <w:color w:val="000000"/>
          <w:sz w:val="28"/>
        </w:rPr>
        <w:t>).</w:t>
      </w:r>
      <w:r>
        <w:br/>
      </w:r>
      <w:r>
        <w:rPr>
          <w:rFonts w:ascii="Times New Roman"/>
          <w:b w:val="false"/>
          <w:i w:val="false"/>
          <w:color w:val="000000"/>
          <w:sz w:val="28"/>
        </w:rPr>
        <w:t>
      При наличии согласования "с замечаниями" (в случае отказа государственного органа в согласовании проекта) к проекту прилагается справка с необходимыми пояснениями о разногласиях, мотивировкой отказа в согласовании, подписанная первым руководителем или лицом его замещающим. После устранения замечаний проект визируется повторно руководителем, сделавшим замечание, с пометкой "замечание устранено".</w:t>
      </w:r>
      <w:r>
        <w:br/>
      </w:r>
      <w:r>
        <w:rPr>
          <w:rFonts w:ascii="Times New Roman"/>
          <w:b w:val="false"/>
          <w:i w:val="false"/>
          <w:color w:val="000000"/>
          <w:sz w:val="28"/>
        </w:rPr>
        <w:t>
      При возникновении разногласий между органами, участвующими в разработке проектов, заместителем акима, в компетенцию которого входит предмет рассматриваемых вопросов, руководителем аппарата либо его заместителем могут созываться совещания, результаты которых оформляются протоколами.</w:t>
      </w:r>
      <w:r>
        <w:br/>
      </w:r>
      <w:r>
        <w:rPr>
          <w:rFonts w:ascii="Times New Roman"/>
          <w:b w:val="false"/>
          <w:i w:val="false"/>
          <w:color w:val="000000"/>
          <w:sz w:val="28"/>
        </w:rPr>
        <w:t>
      При устранении разногласий соответствующий орган дорабатывает в установленный срок проект и представляет его на подписание. В случае недостижения согласия по обсуждаемому вопросу заместитель акима, руководитель аппарата информирует об этом акима либо лицо, его замещающее, для принятия окончательного решения.</w:t>
      </w:r>
      <w:r>
        <w:br/>
      </w:r>
      <w:r>
        <w:rPr>
          <w:rFonts w:ascii="Times New Roman"/>
          <w:b w:val="false"/>
          <w:i w:val="false"/>
          <w:color w:val="000000"/>
          <w:sz w:val="28"/>
        </w:rPr>
        <w:t>
      </w:t>
      </w:r>
      <w:r>
        <w:rPr>
          <w:rFonts w:ascii="Times New Roman"/>
          <w:b w:val="false"/>
          <w:i w:val="false"/>
          <w:color w:val="000000"/>
          <w:sz w:val="28"/>
        </w:rPr>
        <w:t>20. Персональную ответственность за своевременную, качественную разработку и представление проектов в акимат в установленные сроки, а также за аутентичность текстов проектов на государственном и русском языках несет первый руководитель органа, осуществляющего его разработку.</w:t>
      </w:r>
      <w:r>
        <w:br/>
      </w:r>
      <w:r>
        <w:rPr>
          <w:rFonts w:ascii="Times New Roman"/>
          <w:b w:val="false"/>
          <w:i w:val="false"/>
          <w:color w:val="000000"/>
          <w:sz w:val="28"/>
        </w:rPr>
        <w:t>
      </w:t>
      </w:r>
      <w:r>
        <w:rPr>
          <w:rFonts w:ascii="Times New Roman"/>
          <w:b w:val="false"/>
          <w:i w:val="false"/>
          <w:color w:val="000000"/>
          <w:sz w:val="28"/>
        </w:rPr>
        <w:t>21. Проекты в обязательном порядке согласовываются:</w:t>
      </w:r>
      <w:r>
        <w:br/>
      </w:r>
      <w:r>
        <w:rPr>
          <w:rFonts w:ascii="Times New Roman"/>
          <w:b w:val="false"/>
          <w:i w:val="false"/>
          <w:color w:val="000000"/>
          <w:sz w:val="28"/>
        </w:rPr>
        <w:t>
      1) с заинтересованными, в силу их компетенции, исполнительными органами области и иными организациями и ведомствами, при этом такая заинтересованность в согласовании проекта устанавливается исходя из предмета рассматриваемых вопросов;</w:t>
      </w:r>
      <w:r>
        <w:br/>
      </w:r>
      <w:r>
        <w:rPr>
          <w:rFonts w:ascii="Times New Roman"/>
          <w:b w:val="false"/>
          <w:i w:val="false"/>
          <w:color w:val="000000"/>
          <w:sz w:val="28"/>
        </w:rPr>
        <w:t>
      2) с управлением финансов области – по вопросам обеспеченности проекта финансированием;</w:t>
      </w:r>
      <w:r>
        <w:br/>
      </w:r>
      <w:r>
        <w:rPr>
          <w:rFonts w:ascii="Times New Roman"/>
          <w:b w:val="false"/>
          <w:i w:val="false"/>
          <w:color w:val="000000"/>
          <w:sz w:val="28"/>
        </w:rPr>
        <w:t>
      3) с управлением экономики и бюджетного планирования области – по вопросам экономической и финансовой целесообразности и соответствия планам и программам экономического и социального развития страны и региона.</w:t>
      </w:r>
      <w:r>
        <w:br/>
      </w:r>
      <w:r>
        <w:rPr>
          <w:rFonts w:ascii="Times New Roman"/>
          <w:b w:val="false"/>
          <w:i w:val="false"/>
          <w:color w:val="000000"/>
          <w:sz w:val="28"/>
        </w:rPr>
        <w:t>
      </w:t>
      </w:r>
      <w:r>
        <w:rPr>
          <w:rFonts w:ascii="Times New Roman"/>
          <w:b w:val="false"/>
          <w:i w:val="false"/>
          <w:color w:val="000000"/>
          <w:sz w:val="28"/>
        </w:rPr>
        <w:t xml:space="preserve">22. В целях оперативного решения отдельных вопросов, не требующих обсуждения на заседаниях акимата, по согласованию с руководителем аппарата постановления акимата могут приниматься путем опроса членов акимата с оформлением </w:t>
      </w:r>
      <w:r>
        <w:rPr>
          <w:rFonts w:ascii="Times New Roman"/>
          <w:b w:val="false"/>
          <w:i w:val="false"/>
          <w:color w:val="000000"/>
          <w:sz w:val="28"/>
        </w:rPr>
        <w:t>листа учета</w:t>
      </w:r>
      <w:r>
        <w:rPr>
          <w:rFonts w:ascii="Times New Roman"/>
          <w:b w:val="false"/>
          <w:i w:val="false"/>
          <w:color w:val="000000"/>
          <w:sz w:val="28"/>
        </w:rPr>
        <w:t xml:space="preserve"> результатов голосования установленной формы (</w:t>
      </w:r>
      <w:r>
        <w:rPr>
          <w:rFonts w:ascii="Times New Roman"/>
          <w:b w:val="false"/>
          <w:i w:val="false"/>
          <w:color w:val="000000"/>
          <w:sz w:val="28"/>
        </w:rPr>
        <w:t>приложение 2</w:t>
      </w:r>
      <w:r>
        <w:rPr>
          <w:rFonts w:ascii="Times New Roman"/>
          <w:b w:val="false"/>
          <w:i w:val="false"/>
          <w:color w:val="000000"/>
          <w:sz w:val="28"/>
        </w:rPr>
        <w:t>).</w:t>
      </w:r>
      <w:r>
        <w:br/>
      </w:r>
      <w:r>
        <w:rPr>
          <w:rFonts w:ascii="Times New Roman"/>
          <w:b w:val="false"/>
          <w:i w:val="false"/>
          <w:color w:val="000000"/>
          <w:sz w:val="28"/>
        </w:rPr>
        <w:t>
      Путем опроса членов акимата могут приниматься постановления по вопросам утверждения положений, уставов государственных органов и учреждений; инструкций и правил; мероприятий по выполнению нормативных правовых актов, областных, региональных и целевых программ, не требующих обсуждения; образования рабочих комиссий и групп; выделения средств целевого назначения на выполнение мероприятий оперативного и разового характера; создания, переименования коммунальных государственных предприятий и учреждений, передачи государственного имущества в наем, из одного вида собственности в другой, а также иным вопросам текущей деятельности местных исполнительных органов в пределах компетенции акимата области.</w:t>
      </w:r>
      <w:r>
        <w:br/>
      </w:r>
      <w:r>
        <w:rPr>
          <w:rFonts w:ascii="Times New Roman"/>
          <w:b w:val="false"/>
          <w:i w:val="false"/>
          <w:color w:val="000000"/>
          <w:sz w:val="28"/>
        </w:rPr>
        <w:t>
      Срок голосования членов акимата не должен превышать двух рабочих дней без права замены подписи членов акимата.</w:t>
      </w:r>
      <w:r>
        <w:br/>
      </w:r>
      <w:r>
        <w:rPr>
          <w:rFonts w:ascii="Times New Roman"/>
          <w:b w:val="false"/>
          <w:i w:val="false"/>
          <w:color w:val="000000"/>
          <w:sz w:val="28"/>
        </w:rPr>
        <w:t>
      Голосование считается правомочным, если по проекту проголосовало не менее двух третей членов акимата, из которых большинство высказалось за принятие проекта. В противном случае голосование считается неправомочным и проект акта не принимается.</w:t>
      </w:r>
      <w:r>
        <w:br/>
      </w:r>
      <w:r>
        <w:rPr>
          <w:rFonts w:ascii="Times New Roman"/>
          <w:b w:val="false"/>
          <w:i w:val="false"/>
          <w:color w:val="000000"/>
          <w:sz w:val="28"/>
        </w:rPr>
        <w:t>
      Проект со всеми материалами, листом учета результатов голосования членов акимата оформляется в дело и хранится в аппарате в установленном порядке.</w:t>
      </w:r>
      <w:r>
        <w:br/>
      </w:r>
      <w:r>
        <w:rPr>
          <w:rFonts w:ascii="Times New Roman"/>
          <w:b w:val="false"/>
          <w:i w:val="false"/>
          <w:color w:val="000000"/>
          <w:sz w:val="28"/>
        </w:rPr>
        <w:t>
      </w:t>
      </w:r>
      <w:r>
        <w:rPr>
          <w:rFonts w:ascii="Times New Roman"/>
          <w:b w:val="false"/>
          <w:i w:val="false"/>
          <w:color w:val="000000"/>
          <w:sz w:val="28"/>
        </w:rPr>
        <w:t>23. Разработчик проекта может одновременно направлять на согласование копии проекта всем заинтересованным органам и организациям.</w:t>
      </w:r>
      <w:r>
        <w:br/>
      </w:r>
      <w:r>
        <w:rPr>
          <w:rFonts w:ascii="Times New Roman"/>
          <w:b w:val="false"/>
          <w:i w:val="false"/>
          <w:color w:val="000000"/>
          <w:sz w:val="28"/>
        </w:rPr>
        <w:t>
      Срок согласования в исполнительных органах при этом исчисляется одновременно и не должен превышать 3 (трех) рабочих дней с момента поступления и регистрации проектов.</w:t>
      </w:r>
      <w:r>
        <w:br/>
      </w:r>
      <w:r>
        <w:rPr>
          <w:rFonts w:ascii="Times New Roman"/>
          <w:b w:val="false"/>
          <w:i w:val="false"/>
          <w:color w:val="000000"/>
          <w:sz w:val="28"/>
        </w:rPr>
        <w:t>
      В процессе согласования проекта руководитель государственного органа (или лицо, исполняющее его обязанности) визирует проект; подпись руководителя заверяется гербовой печатью учреждения.</w:t>
      </w:r>
      <w:r>
        <w:br/>
      </w:r>
      <w:r>
        <w:rPr>
          <w:rFonts w:ascii="Times New Roman"/>
          <w:b w:val="false"/>
          <w:i w:val="false"/>
          <w:color w:val="000000"/>
          <w:sz w:val="28"/>
        </w:rPr>
        <w:t>
      Заполнение всех пунктов справки о согласовании обязательно во всех государственных органах, согласующих проект.</w:t>
      </w:r>
      <w:r>
        <w:br/>
      </w:r>
      <w:r>
        <w:rPr>
          <w:rFonts w:ascii="Times New Roman"/>
          <w:b w:val="false"/>
          <w:i w:val="false"/>
          <w:color w:val="000000"/>
          <w:sz w:val="28"/>
        </w:rPr>
        <w:t>
      Справка о согласовании проекта должна находиться в деле вместе с другими материалами к проекту и не подлежит изъятию.</w:t>
      </w:r>
      <w:r>
        <w:br/>
      </w:r>
      <w:r>
        <w:rPr>
          <w:rFonts w:ascii="Times New Roman"/>
          <w:b w:val="false"/>
          <w:i w:val="false"/>
          <w:color w:val="000000"/>
          <w:sz w:val="28"/>
        </w:rPr>
        <w:t>
      Аким, заместители акима и руководитель аппарата могут устанавливать иные сроки согласования проекта.</w:t>
      </w:r>
      <w:r>
        <w:br/>
      </w:r>
      <w:r>
        <w:rPr>
          <w:rFonts w:ascii="Times New Roman"/>
          <w:b w:val="false"/>
          <w:i w:val="false"/>
          <w:color w:val="000000"/>
          <w:sz w:val="28"/>
        </w:rPr>
        <w:t>
      В целях более оперативного принятия решений по поручениям акима, заместителей акима, проект может быть завизирован руководителями исполнительных органов или должностными лицами их замещающими (по должности не ниже заместителей руководителя).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w:t>
      </w:r>
      <w:r>
        <w:br/>
      </w:r>
      <w:r>
        <w:rPr>
          <w:rFonts w:ascii="Times New Roman"/>
          <w:b w:val="false"/>
          <w:i w:val="false"/>
          <w:color w:val="000000"/>
          <w:sz w:val="28"/>
        </w:rPr>
        <w:t>
      При получении копии проекта на согласование исполнительные органы не должны требовать его предварительного визирования другими заинтересованными органами, а также отказывать в согласовании по другим формальным признакам.</w:t>
      </w:r>
      <w:r>
        <w:br/>
      </w:r>
      <w:r>
        <w:rPr>
          <w:rFonts w:ascii="Times New Roman"/>
          <w:b w:val="false"/>
          <w:i w:val="false"/>
          <w:color w:val="000000"/>
          <w:sz w:val="28"/>
        </w:rPr>
        <w:t>
      </w:t>
      </w:r>
      <w:r>
        <w:rPr>
          <w:rFonts w:ascii="Times New Roman"/>
          <w:b w:val="false"/>
          <w:i w:val="false"/>
          <w:color w:val="000000"/>
          <w:sz w:val="28"/>
        </w:rPr>
        <w:t>24.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w:t>
      </w:r>
      <w:r>
        <w:br/>
      </w:r>
      <w:r>
        <w:rPr>
          <w:rFonts w:ascii="Times New Roman"/>
          <w:b w:val="false"/>
          <w:i w:val="false"/>
          <w:color w:val="000000"/>
          <w:sz w:val="28"/>
        </w:rPr>
        <w:t>
      1) проект согласован без замечаний (виза на проекте);</w:t>
      </w:r>
      <w:r>
        <w:br/>
      </w:r>
      <w:r>
        <w:rPr>
          <w:rFonts w:ascii="Times New Roman"/>
          <w:b w:val="false"/>
          <w:i w:val="false"/>
          <w:color w:val="000000"/>
          <w:sz w:val="28"/>
        </w:rPr>
        <w:t>
      2) проект согласован с замечаниями (виза на проекте с замечаниями, которые должны быть приложены);</w:t>
      </w:r>
      <w:r>
        <w:br/>
      </w:r>
      <w:r>
        <w:rPr>
          <w:rFonts w:ascii="Times New Roman"/>
          <w:b w:val="false"/>
          <w:i w:val="false"/>
          <w:color w:val="000000"/>
          <w:sz w:val="28"/>
        </w:rPr>
        <w:t>
      3) в согласовании проекта отказано (прилагается мотивированный отказ).</w:t>
      </w:r>
      <w:r>
        <w:br/>
      </w:r>
      <w:r>
        <w:rPr>
          <w:rFonts w:ascii="Times New Roman"/>
          <w:b w:val="false"/>
          <w:i w:val="false"/>
          <w:color w:val="000000"/>
          <w:sz w:val="28"/>
        </w:rPr>
        <w:t>
      </w:t>
      </w:r>
      <w:r>
        <w:rPr>
          <w:rFonts w:ascii="Times New Roman"/>
          <w:b w:val="false"/>
          <w:i w:val="false"/>
          <w:color w:val="000000"/>
          <w:sz w:val="28"/>
        </w:rPr>
        <w:t>25.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проекта разработчик в обязательном порядке устраняет замечания исполнительных органов, с которыми он согласился, и вновь согласовывает проект с руководителями органов, внесшими предложения, замечания при первом согласовании.</w:t>
      </w:r>
      <w:r>
        <w:br/>
      </w:r>
      <w:r>
        <w:rPr>
          <w:rFonts w:ascii="Times New Roman"/>
          <w:b w:val="false"/>
          <w:i w:val="false"/>
          <w:color w:val="000000"/>
          <w:sz w:val="28"/>
        </w:rPr>
        <w:t>
      Разработчик проекта при внесении проекта в аппарат в обязательном порядке указывает в пояснительной записке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w:t>
      </w:r>
      <w:r>
        <w:br/>
      </w:r>
      <w:r>
        <w:rPr>
          <w:rFonts w:ascii="Times New Roman"/>
          <w:b w:val="false"/>
          <w:i w:val="false"/>
          <w:color w:val="000000"/>
          <w:sz w:val="28"/>
        </w:rPr>
        <w:t>
      При необходимости по указанию акима, заместителя акима или руководителя аппарата проект может быть направлен на дополнительное согласование.</w:t>
      </w:r>
      <w:r>
        <w:br/>
      </w:r>
      <w:r>
        <w:rPr>
          <w:rFonts w:ascii="Times New Roman"/>
          <w:b w:val="false"/>
          <w:i w:val="false"/>
          <w:color w:val="000000"/>
          <w:sz w:val="28"/>
        </w:rPr>
        <w:t>
      </w:t>
      </w:r>
      <w:r>
        <w:rPr>
          <w:rFonts w:ascii="Times New Roman"/>
          <w:b w:val="false"/>
          <w:i w:val="false"/>
          <w:color w:val="000000"/>
          <w:sz w:val="28"/>
        </w:rPr>
        <w:t xml:space="preserve">26. К проекту разработчиком в обязательном порядке прилагается </w:t>
      </w:r>
      <w:r>
        <w:rPr>
          <w:rFonts w:ascii="Times New Roman"/>
          <w:b w:val="false"/>
          <w:i w:val="false"/>
          <w:color w:val="000000"/>
          <w:sz w:val="28"/>
        </w:rPr>
        <w:t>пояснительная записка</w:t>
      </w:r>
      <w:r>
        <w:rPr>
          <w:rFonts w:ascii="Times New Roman"/>
          <w:b w:val="false"/>
          <w:i w:val="false"/>
          <w:color w:val="000000"/>
          <w:sz w:val="28"/>
        </w:rPr>
        <w:t xml:space="preserve"> по установленной форме (</w:t>
      </w:r>
      <w:r>
        <w:rPr>
          <w:rFonts w:ascii="Times New Roman"/>
          <w:b w:val="false"/>
          <w:i w:val="false"/>
          <w:color w:val="000000"/>
          <w:sz w:val="28"/>
        </w:rPr>
        <w:t>приложение 3</w:t>
      </w:r>
      <w:r>
        <w:rPr>
          <w:rFonts w:ascii="Times New Roman"/>
          <w:b w:val="false"/>
          <w:i w:val="false"/>
          <w:color w:val="000000"/>
          <w:sz w:val="28"/>
        </w:rPr>
        <w:t>)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 и как они исполнялись.</w:t>
      </w:r>
      <w:r>
        <w:br/>
      </w:r>
      <w:r>
        <w:rPr>
          <w:rFonts w:ascii="Times New Roman"/>
          <w:b w:val="false"/>
          <w:i w:val="false"/>
          <w:color w:val="000000"/>
          <w:sz w:val="28"/>
        </w:rPr>
        <w:t>
      Если проекты актов носят нормативный характер и (или)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w:t>
      </w:r>
      <w:r>
        <w:br/>
      </w:r>
      <w:r>
        <w:rPr>
          <w:rFonts w:ascii="Times New Roman"/>
          <w:b w:val="false"/>
          <w:i w:val="false"/>
          <w:color w:val="000000"/>
          <w:sz w:val="28"/>
        </w:rPr>
        <w:t>
      Проекты объемом более двух листов и приложения к проектам должны быть полистно парафированы руководителем государственного органа–разработчика проекта.</w:t>
      </w:r>
      <w:r>
        <w:br/>
      </w:r>
      <w:r>
        <w:rPr>
          <w:rFonts w:ascii="Times New Roman"/>
          <w:b w:val="false"/>
          <w:i w:val="false"/>
          <w:color w:val="000000"/>
          <w:sz w:val="28"/>
        </w:rPr>
        <w:t>
      </w:t>
      </w:r>
      <w:r>
        <w:rPr>
          <w:rFonts w:ascii="Times New Roman"/>
          <w:b w:val="false"/>
          <w:i w:val="false"/>
          <w:color w:val="000000"/>
          <w:sz w:val="28"/>
        </w:rPr>
        <w:t>27. Разработчик проекта одновременно в проекте предусматривает нормы по приведению постановлений акимата и (или) решений и распоряжений акима в соответствие с принимаемым актом и (или) предусматривает поручение о соответствующем их приведении с установлением конкретных сроков.</w:t>
      </w:r>
      <w:r>
        <w:br/>
      </w:r>
      <w:r>
        <w:rPr>
          <w:rFonts w:ascii="Times New Roman"/>
          <w:b w:val="false"/>
          <w:i w:val="false"/>
          <w:color w:val="000000"/>
          <w:sz w:val="28"/>
        </w:rPr>
        <w:t>
      </w:t>
      </w:r>
      <w:r>
        <w:rPr>
          <w:rFonts w:ascii="Times New Roman"/>
          <w:b w:val="false"/>
          <w:i w:val="false"/>
          <w:color w:val="000000"/>
          <w:sz w:val="28"/>
        </w:rPr>
        <w:t xml:space="preserve">28. Разработанный (доработанный) проект на двух языках (с приложением к нему пояснительной записки, указателя рассылки и справки-обоснования,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юстиции Республики Казахстан от 4 сентября 2006 года № 240, к актам, подлежащим регистрации в территориальном органе юстиции, и копий актов, в которые данным проектом вносятся изменения и дополнения), представляется исполнительным органом в аппарат для проведения экспертизы и подготовки заключения (далее – экспертиза) по проекту.</w:t>
      </w:r>
      <w:r>
        <w:br/>
      </w:r>
      <w:r>
        <w:rPr>
          <w:rFonts w:ascii="Times New Roman"/>
          <w:b w:val="false"/>
          <w:i w:val="false"/>
          <w:color w:val="000000"/>
          <w:sz w:val="28"/>
        </w:rPr>
        <w:t>
      Перед регистрацией в аппарате проект проверяется отделом документационного обеспечения и контроля аппарата на соответствие требованиям делопроизводства.</w:t>
      </w:r>
      <w:r>
        <w:br/>
      </w:r>
      <w:r>
        <w:rPr>
          <w:rFonts w:ascii="Times New Roman"/>
          <w:b w:val="false"/>
          <w:i w:val="false"/>
          <w:color w:val="000000"/>
          <w:sz w:val="28"/>
        </w:rPr>
        <w:t>
      При наличии замечаний о несоответствии проекта требованиям делопроизводства, аппарат до регистрации проекта вправе его возвратить разработчику.</w:t>
      </w:r>
      <w:r>
        <w:br/>
      </w:r>
      <w:r>
        <w:rPr>
          <w:rFonts w:ascii="Times New Roman"/>
          <w:b w:val="false"/>
          <w:i w:val="false"/>
          <w:color w:val="000000"/>
          <w:sz w:val="28"/>
        </w:rPr>
        <w:t xml:space="preserve">
      Проект постановления акимата с приложением необходимых форм (приложения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5</w:t>
      </w:r>
      <w:r>
        <w:rPr>
          <w:rFonts w:ascii="Times New Roman"/>
          <w:b w:val="false"/>
          <w:i w:val="false"/>
          <w:color w:val="000000"/>
          <w:sz w:val="28"/>
        </w:rPr>
        <w:t>) разработчик сопроводительным письмом на имя руководителя аппарата либо лица, исполняющее его обязанности, представляет в аппарат для его регистрации. Срок представления проекта постановления: не менее 5 (пяти) рабочих дней до назначенной даты проведения заседания акимата.</w:t>
      </w:r>
      <w:r>
        <w:br/>
      </w:r>
      <w:r>
        <w:rPr>
          <w:rFonts w:ascii="Times New Roman"/>
          <w:b w:val="false"/>
          <w:i w:val="false"/>
          <w:color w:val="000000"/>
          <w:sz w:val="28"/>
        </w:rPr>
        <w:t>
      После регистрации проект в аппарате проверяется на аутентичность его текстов на государственном и русском языках и проходит экспертизу.</w:t>
      </w:r>
      <w:r>
        <w:br/>
      </w:r>
      <w:r>
        <w:rPr>
          <w:rFonts w:ascii="Times New Roman"/>
          <w:b w:val="false"/>
          <w:i w:val="false"/>
          <w:color w:val="000000"/>
          <w:sz w:val="28"/>
        </w:rPr>
        <w:t>
      Экспертиза проводится для оценки качества подготовки, своевременности, полноты раскрытия рассматриваемых вопросов и предлагаемых мер по их разрешению, обоснованности финансово-экономических, правовых и иных аспектов проекта, определения возможных отрицательных последствий.</w:t>
      </w:r>
      <w:r>
        <w:br/>
      </w:r>
      <w:r>
        <w:rPr>
          <w:rFonts w:ascii="Times New Roman"/>
          <w:b w:val="false"/>
          <w:i w:val="false"/>
          <w:color w:val="000000"/>
          <w:sz w:val="28"/>
        </w:rPr>
        <w:t>
      Государственно-правовой отдел аппарата проводит юридическую экспертизу проекта на предмет соответствия компетенции акимата и акима, правилам юридической техники, нормативным правовым актам вышестоящего уровня, а также определяет вид принимаемого акта и необходимость его государственной регистрации в соответствии с действующим законодательством Республики Казахстан.</w:t>
      </w:r>
      <w:r>
        <w:br/>
      </w:r>
      <w:r>
        <w:rPr>
          <w:rFonts w:ascii="Times New Roman"/>
          <w:b w:val="false"/>
          <w:i w:val="false"/>
          <w:color w:val="000000"/>
          <w:sz w:val="28"/>
        </w:rPr>
        <w:t>
      В необходимых случаях к актам акимата и акима прилагаются заключения соответствующих структурных подразделений аппарата акима (</w:t>
      </w:r>
      <w:r>
        <w:rPr>
          <w:rFonts w:ascii="Times New Roman"/>
          <w:b w:val="false"/>
          <w:i w:val="false"/>
          <w:color w:val="000000"/>
          <w:sz w:val="28"/>
        </w:rPr>
        <w:t>приложение 4</w:t>
      </w:r>
      <w:r>
        <w:rPr>
          <w:rFonts w:ascii="Times New Roman"/>
          <w:b w:val="false"/>
          <w:i w:val="false"/>
          <w:color w:val="000000"/>
          <w:sz w:val="28"/>
        </w:rPr>
        <w:t>).</w:t>
      </w:r>
      <w:r>
        <w:br/>
      </w:r>
      <w:r>
        <w:rPr>
          <w:rFonts w:ascii="Times New Roman"/>
          <w:b w:val="false"/>
          <w:i w:val="false"/>
          <w:color w:val="000000"/>
          <w:sz w:val="28"/>
        </w:rPr>
        <w:t>
      Срок проведения экспертизы проекта не должен превышать 3 (трех) рабочих дней с даты регистрации проекта в аппарате.</w:t>
      </w:r>
      <w:r>
        <w:br/>
      </w:r>
      <w:r>
        <w:rPr>
          <w:rFonts w:ascii="Times New Roman"/>
          <w:b w:val="false"/>
          <w:i w:val="false"/>
          <w:color w:val="000000"/>
          <w:sz w:val="28"/>
        </w:rPr>
        <w:t>
      Аппарат в ходе проверки на аутентичность его текстов, проведения экспертизы или по ее результатам вправе возвратить проект разработчику на доработку по основаниям:</w:t>
      </w:r>
      <w:r>
        <w:br/>
      </w:r>
      <w:r>
        <w:rPr>
          <w:rFonts w:ascii="Times New Roman"/>
          <w:b w:val="false"/>
          <w:i w:val="false"/>
          <w:color w:val="000000"/>
          <w:sz w:val="28"/>
        </w:rPr>
        <w:t>
      1) неаутентичности текстов проекта на государственном и русском языках;</w:t>
      </w:r>
      <w:r>
        <w:br/>
      </w:r>
      <w:r>
        <w:rPr>
          <w:rFonts w:ascii="Times New Roman"/>
          <w:b w:val="false"/>
          <w:i w:val="false"/>
          <w:color w:val="000000"/>
          <w:sz w:val="28"/>
        </w:rPr>
        <w:t>
      2) несоответствия его законодательству Республики Казахстан;</w:t>
      </w:r>
      <w:r>
        <w:br/>
      </w:r>
      <w:r>
        <w:rPr>
          <w:rFonts w:ascii="Times New Roman"/>
          <w:b w:val="false"/>
          <w:i w:val="false"/>
          <w:color w:val="000000"/>
          <w:sz w:val="28"/>
        </w:rPr>
        <w:t>
      3) представления с нарушением требований настоящего Регламента.</w:t>
      </w:r>
      <w:r>
        <w:br/>
      </w:r>
      <w:r>
        <w:rPr>
          <w:rFonts w:ascii="Times New Roman"/>
          <w:b w:val="false"/>
          <w:i w:val="false"/>
          <w:color w:val="000000"/>
          <w:sz w:val="28"/>
        </w:rPr>
        <w:t>
      Отрицательное экспертное заключение по другим мотивам не может служить основанием для возврата проекта.</w:t>
      </w:r>
      <w:r>
        <w:br/>
      </w:r>
      <w:r>
        <w:rPr>
          <w:rFonts w:ascii="Times New Roman"/>
          <w:b w:val="false"/>
          <w:i w:val="false"/>
          <w:color w:val="000000"/>
          <w:sz w:val="28"/>
        </w:rPr>
        <w:t>
      </w:t>
      </w:r>
      <w:r>
        <w:rPr>
          <w:rFonts w:ascii="Times New Roman"/>
          <w:b w:val="false"/>
          <w:i w:val="false"/>
          <w:color w:val="000000"/>
          <w:sz w:val="28"/>
        </w:rPr>
        <w:t>29. 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 результаты которого оформляются протоколом.</w:t>
      </w:r>
      <w:r>
        <w:br/>
      </w:r>
      <w:r>
        <w:rPr>
          <w:rFonts w:ascii="Times New Roman"/>
          <w:b w:val="false"/>
          <w:i w:val="false"/>
          <w:color w:val="000000"/>
          <w:sz w:val="28"/>
        </w:rPr>
        <w:t>
      При необходимости проект направляется на доработку или для проведения дополнительной экспертизы (правовой, экономической, экологической, финансовой и другой).</w:t>
      </w:r>
      <w:r>
        <w:br/>
      </w:r>
      <w:r>
        <w:rPr>
          <w:rFonts w:ascii="Times New Roman"/>
          <w:b w:val="false"/>
          <w:i w:val="false"/>
          <w:color w:val="000000"/>
          <w:sz w:val="28"/>
        </w:rPr>
        <w:t>
      Проекты и приложения к ним, подлежащие регистрации в территориальном органе юстиции, полистно парафируются государственно-правовым отделом аппарата.</w:t>
      </w:r>
      <w:r>
        <w:br/>
      </w:r>
      <w:r>
        <w:rPr>
          <w:rFonts w:ascii="Times New Roman"/>
          <w:b w:val="false"/>
          <w:i w:val="false"/>
          <w:color w:val="000000"/>
          <w:sz w:val="28"/>
        </w:rPr>
        <w:t>
      Окончательно доработанный, согласованный проект передается на визирование руководителю аппарата.</w:t>
      </w:r>
      <w:r>
        <w:br/>
      </w:r>
      <w:r>
        <w:rPr>
          <w:rFonts w:ascii="Times New Roman"/>
          <w:b w:val="false"/>
          <w:i w:val="false"/>
          <w:color w:val="000000"/>
          <w:sz w:val="28"/>
        </w:rPr>
        <w:t>
      Проекты постановлений акимата, вносимые на заседания акимата, передаются в отдел документационного обеспечения и контроля аппарата для размножения и ознакомления с ними членов акимата.</w:t>
      </w:r>
      <w:r>
        <w:br/>
      </w:r>
      <w:r>
        <w:rPr>
          <w:rFonts w:ascii="Times New Roman"/>
          <w:b w:val="false"/>
          <w:i w:val="false"/>
          <w:color w:val="000000"/>
          <w:sz w:val="28"/>
        </w:rPr>
        <w:t>
      Постановления, принятые на заседании акимата, подписываются в установленном порядке.</w:t>
      </w:r>
      <w:r>
        <w:br/>
      </w:r>
      <w:r>
        <w:rPr>
          <w:rFonts w:ascii="Times New Roman"/>
          <w:b w:val="false"/>
          <w:i w:val="false"/>
          <w:color w:val="000000"/>
          <w:sz w:val="28"/>
        </w:rPr>
        <w:t>
      Срок доработки проектов постановлений акимата по рассмотренным на заседаниях вопросам до трех рабочих дней.</w:t>
      </w:r>
      <w:r>
        <w:br/>
      </w:r>
      <w:r>
        <w:rPr>
          <w:rFonts w:ascii="Times New Roman"/>
          <w:b w:val="false"/>
          <w:i w:val="false"/>
          <w:color w:val="000000"/>
          <w:sz w:val="28"/>
        </w:rPr>
        <w:t>
      </w:t>
      </w:r>
      <w:r>
        <w:rPr>
          <w:rFonts w:ascii="Times New Roman"/>
          <w:b w:val="false"/>
          <w:i w:val="false"/>
          <w:color w:val="000000"/>
          <w:sz w:val="28"/>
        </w:rPr>
        <w:t>30. Постановления акимата, решения и распоряжения акима подписываются акимом.</w:t>
      </w:r>
      <w:r>
        <w:br/>
      </w:r>
      <w:r>
        <w:rPr>
          <w:rFonts w:ascii="Times New Roman"/>
          <w:b w:val="false"/>
          <w:i w:val="false"/>
          <w:color w:val="000000"/>
          <w:sz w:val="28"/>
        </w:rPr>
        <w:t>
      Порядок представления проектов постановлений, решений, распоряжений определяется акимом.</w:t>
      </w:r>
      <w:r>
        <w:br/>
      </w:r>
      <w:r>
        <w:rPr>
          <w:rFonts w:ascii="Times New Roman"/>
          <w:b w:val="false"/>
          <w:i w:val="false"/>
          <w:color w:val="000000"/>
          <w:sz w:val="28"/>
        </w:rPr>
        <w:t>
      При отсутствии акима постановления акимата, решения, распоряжения акима могут подписываться лицом, исполняющим его обязанности.</w:t>
      </w:r>
      <w:r>
        <w:br/>
      </w:r>
      <w:r>
        <w:rPr>
          <w:rFonts w:ascii="Times New Roman"/>
          <w:b w:val="false"/>
          <w:i w:val="false"/>
          <w:color w:val="000000"/>
          <w:sz w:val="28"/>
        </w:rPr>
        <w:t>
      Исключается внесение исправлений в подлинники актов после их подписания.</w:t>
      </w:r>
      <w:r>
        <w:br/>
      </w:r>
      <w:r>
        <w:rPr>
          <w:rFonts w:ascii="Times New Roman"/>
          <w:b w:val="false"/>
          <w:i w:val="false"/>
          <w:color w:val="000000"/>
          <w:sz w:val="28"/>
        </w:rPr>
        <w:t>
      </w:t>
      </w:r>
      <w:r>
        <w:rPr>
          <w:rFonts w:ascii="Times New Roman"/>
          <w:b w:val="false"/>
          <w:i w:val="false"/>
          <w:color w:val="000000"/>
          <w:sz w:val="28"/>
        </w:rPr>
        <w:t>31. Регистрация и учет постановлений акимата, решений и распоряжений акима осуществляется отделом документационного обеспечения и контроля аппарата.</w:t>
      </w:r>
      <w:r>
        <w:br/>
      </w:r>
      <w:r>
        <w:rPr>
          <w:rFonts w:ascii="Times New Roman"/>
          <w:b w:val="false"/>
          <w:i w:val="false"/>
          <w:color w:val="000000"/>
          <w:sz w:val="28"/>
        </w:rPr>
        <w:t>
      Подписанным актам акимата и акима присваиваются регистрационные номера, состоящие:</w:t>
      </w:r>
      <w:r>
        <w:br/>
      </w:r>
      <w:r>
        <w:rPr>
          <w:rFonts w:ascii="Times New Roman"/>
          <w:b w:val="false"/>
          <w:i w:val="false"/>
          <w:color w:val="000000"/>
          <w:sz w:val="28"/>
        </w:rPr>
        <w:t>
      для несекретных постановлений – из порядкового учетного номера с начала календарного года, с проставлением через дробь номера заседания акимата; для решений – из порядкового учетного номера с начала календарного года; для распоряжений – из порядкового учетного номера с начала календарного года с добавлением через дефис буквы "р" с указанием даты регистрации акта.</w:t>
      </w:r>
      <w:r>
        <w:br/>
      </w:r>
      <w:r>
        <w:rPr>
          <w:rFonts w:ascii="Times New Roman"/>
          <w:b w:val="false"/>
          <w:i w:val="false"/>
          <w:color w:val="000000"/>
          <w:sz w:val="28"/>
        </w:rPr>
        <w:t>
      По указанию руководителя аппарата актам акимата и акима могут присваиваться в указанном выше порядке регистрационные номера с цифровой литерой, проставляемой через дефис после очередного порядкового номера для несекретных актов акимата и акима.</w:t>
      </w:r>
      <w:r>
        <w:br/>
      </w:r>
      <w:r>
        <w:rPr>
          <w:rFonts w:ascii="Times New Roman"/>
          <w:b w:val="false"/>
          <w:i w:val="false"/>
          <w:color w:val="000000"/>
          <w:sz w:val="28"/>
        </w:rPr>
        <w:t>
      Порядок регистрации и рассылки актов акимата и акима ограниченного распространения с пометой "дсп", секретного характера определен специальными инструкциями.</w:t>
      </w:r>
      <w:r>
        <w:br/>
      </w:r>
      <w:r>
        <w:rPr>
          <w:rFonts w:ascii="Times New Roman"/>
          <w:b w:val="false"/>
          <w:i w:val="false"/>
          <w:color w:val="000000"/>
          <w:sz w:val="28"/>
        </w:rPr>
        <w:t>
      </w:t>
      </w:r>
      <w:r>
        <w:rPr>
          <w:rFonts w:ascii="Times New Roman"/>
          <w:b w:val="false"/>
          <w:i w:val="false"/>
          <w:color w:val="000000"/>
          <w:sz w:val="28"/>
        </w:rPr>
        <w:t>32. Заверенные копии постановлений акимата, решений и распоряжений акима в трехдневный срок со дня подписания рассылаются аппаратом в соответствии с указателем рассылки, утвержденным руководителем аппарата. По указанию руководителя аппарата, в соответствии с указателем рассылки, адресатам могут высылаться только выписки из постановлений, решений, распоряжений в части, их касающейся.</w:t>
      </w:r>
      <w:r>
        <w:br/>
      </w:r>
      <w:r>
        <w:rPr>
          <w:rFonts w:ascii="Times New Roman"/>
          <w:b w:val="false"/>
          <w:i w:val="false"/>
          <w:color w:val="000000"/>
          <w:sz w:val="28"/>
        </w:rPr>
        <w:t>
      Ответственность за включение или невключение в указатель рассылки необходимых должностных лиц или государственных органов и иных организаций несет руководитель государственного органа – разработчика.</w:t>
      </w:r>
      <w:r>
        <w:br/>
      </w:r>
      <w:r>
        <w:rPr>
          <w:rFonts w:ascii="Times New Roman"/>
          <w:b w:val="false"/>
          <w:i w:val="false"/>
          <w:color w:val="000000"/>
          <w:sz w:val="28"/>
        </w:rPr>
        <w:t>
      Акты акимата и акима, подлежащие регистрации в органах юстиции, рассылаются адресатам после их государственной регистрации.</w:t>
      </w:r>
      <w:r>
        <w:br/>
      </w:r>
      <w:r>
        <w:rPr>
          <w:rFonts w:ascii="Times New Roman"/>
          <w:b w:val="false"/>
          <w:i w:val="false"/>
          <w:color w:val="000000"/>
          <w:sz w:val="28"/>
        </w:rPr>
        <w:t>
      Ответственность за своевременный выпуск и рассылку актов адресатам несет отдел документационного обеспечения и контроля аппарата.</w:t>
      </w:r>
      <w:r>
        <w:br/>
      </w:r>
      <w:r>
        <w:rPr>
          <w:rFonts w:ascii="Times New Roman"/>
          <w:b w:val="false"/>
          <w:i w:val="false"/>
          <w:color w:val="000000"/>
          <w:sz w:val="28"/>
        </w:rPr>
        <w:t>
      Дополнительные экземпляры постановлений акимата, решений и распоряжений акима, в случае необходимости, выдаются с письменного разрешения руководителя отдела документационного обеспечения и контроля аппарата.</w:t>
      </w:r>
      <w:r>
        <w:br/>
      </w:r>
      <w:r>
        <w:rPr>
          <w:rFonts w:ascii="Times New Roman"/>
          <w:b w:val="false"/>
          <w:i w:val="false"/>
          <w:color w:val="000000"/>
          <w:sz w:val="28"/>
        </w:rPr>
        <w:t>
      Подлинники постановлений акимата, решений, распоряжений акима относятся к документам постоянного хранения и хранятся в аппарате не менее десяти лет, по истечении которых они передаются на государственное хранение в областной государственный архив.</w:t>
      </w:r>
      <w:r>
        <w:br/>
      </w:r>
      <w:r>
        <w:rPr>
          <w:rFonts w:ascii="Times New Roman"/>
          <w:b w:val="false"/>
          <w:i w:val="false"/>
          <w:color w:val="000000"/>
          <w:sz w:val="28"/>
        </w:rPr>
        <w:t>
      </w:t>
      </w:r>
      <w:r>
        <w:rPr>
          <w:rFonts w:ascii="Times New Roman"/>
          <w:b w:val="false"/>
          <w:i w:val="false"/>
          <w:color w:val="000000"/>
          <w:sz w:val="28"/>
        </w:rPr>
        <w:t>33.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Получателям первоначально разосланных экземпляров рассылаются исправленные варианты постановлений, решений, распоряжений со штампом "Бұрынғы жіберілгеннің орнына". В этом случае первоначально разосланные документы должны быть отозваны в аппарат.</w:t>
      </w:r>
      <w:r>
        <w:br/>
      </w:r>
      <w:r>
        <w:rPr>
          <w:rFonts w:ascii="Times New Roman"/>
          <w:b w:val="false"/>
          <w:i w:val="false"/>
          <w:color w:val="000000"/>
          <w:sz w:val="28"/>
        </w:rPr>
        <w:t>
      Ответственность при этом несет отдел аппарата, вносивший проект на рассмотрение акимата или курирующий вопрос, вносимый государственным органом.</w:t>
      </w:r>
      <w:r>
        <w:br/>
      </w:r>
      <w:r>
        <w:rPr>
          <w:rFonts w:ascii="Times New Roman"/>
          <w:b w:val="false"/>
          <w:i w:val="false"/>
          <w:color w:val="000000"/>
          <w:sz w:val="28"/>
        </w:rPr>
        <w:t>
      </w:t>
      </w:r>
      <w:r>
        <w:rPr>
          <w:rFonts w:ascii="Times New Roman"/>
          <w:b w:val="false"/>
          <w:i w:val="false"/>
          <w:color w:val="000000"/>
          <w:sz w:val="28"/>
        </w:rPr>
        <w:t>34. Акты акимата и (или) акима, носящие общеобязательное значение, касающиеся прав, свобод и обязанностей граждан, подлежат государственной регистрации в территориальном органе Министерства юстиции Республики Казахстан и обязательному официальному опубликованию в газетах и иных периодических изданиях, определенных для официальных публикаций.</w:t>
      </w:r>
      <w:r>
        <w:br/>
      </w:r>
      <w:r>
        <w:rPr>
          <w:rFonts w:ascii="Times New Roman"/>
          <w:b w:val="false"/>
          <w:i w:val="false"/>
          <w:color w:val="000000"/>
          <w:sz w:val="28"/>
        </w:rPr>
        <w:t>
      Взаимодействие с территориальным органом юстиции по вопросам государственной регистрации актов акимата и акима области осуществляет государственно-правовой отдел аппарата, который определяет необходимость государственной регистрации актов. Направление актов акимата и акима для публикации осуществляется пресс-службой акима области.</w:t>
      </w:r>
      <w:r>
        <w:br/>
      </w:r>
      <w:r>
        <w:rPr>
          <w:rFonts w:ascii="Times New Roman"/>
          <w:b w:val="false"/>
          <w:i w:val="false"/>
          <w:color w:val="000000"/>
          <w:sz w:val="28"/>
        </w:rPr>
        <w:t>
      </w:t>
      </w:r>
      <w:r>
        <w:rPr>
          <w:rFonts w:ascii="Times New Roman"/>
          <w:b w:val="false"/>
          <w:i w:val="false"/>
          <w:color w:val="000000"/>
          <w:sz w:val="28"/>
        </w:rPr>
        <w:t>35. Предоставление доступа заинтересованным лицам для ознакомления с принятыми акиматом и акимом нормативно правовыми актами, кроме тех, которые содержат государственные секреты или охраняемую законом тайну, является обязательным и осуществляется отделом документационного обеспечения и контроля аппарата по согласованию с руководителем аппарата.</w:t>
      </w:r>
      <w:r>
        <w:br/>
      </w:r>
      <w:r>
        <w:rPr>
          <w:rFonts w:ascii="Times New Roman"/>
          <w:b w:val="false"/>
          <w:i w:val="false"/>
          <w:color w:val="000000"/>
          <w:sz w:val="28"/>
        </w:rPr>
        <w:t>
</w:t>
      </w:r>
    </w:p>
    <w:bookmarkStart w:name="z47" w:id="4"/>
    <w:p>
      <w:pPr>
        <w:spacing w:after="0"/>
        <w:ind w:left="0"/>
        <w:jc w:val="left"/>
      </w:pPr>
      <w:r>
        <w:rPr>
          <w:rFonts w:ascii="Times New Roman"/>
          <w:b/>
          <w:i w:val="false"/>
          <w:color w:val="000000"/>
        </w:rPr>
        <w:t xml:space="preserve"> 5. Порядок организации исполнения актов и поручений Президента,</w:t>
      </w:r>
      <w:r>
        <w:br/>
      </w:r>
      <w:r>
        <w:rPr>
          <w:rFonts w:ascii="Times New Roman"/>
          <w:b/>
          <w:i w:val="false"/>
          <w:color w:val="000000"/>
        </w:rPr>
        <w:t>Правительства, Премьер-Министра Республики Казахстан,</w:t>
      </w:r>
      <w:r>
        <w:br/>
      </w:r>
      <w:r>
        <w:rPr>
          <w:rFonts w:ascii="Times New Roman"/>
          <w:b/>
          <w:i w:val="false"/>
          <w:color w:val="000000"/>
        </w:rPr>
        <w:t>акимата и акима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36. Организация исполнения законодательных актов, актов Президента, Правительства, Премьер-Министра Республики Казахстан, акимата и акима осуществляется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27 апреля 2010 года № 976 "Об утверждении Правил подготовки, согласования и представления на рассмотрение Президенту Республики Казахстан проекта послания Президента Республики Казахстан к народу Казахстана, подготовки, согласования и представления на подпись проектов актов и поручений Президента Республики Казахстан, реализации послания Президента Республики Казахстан к народу Казахстана,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 настоящим </w:t>
      </w:r>
      <w:r>
        <w:rPr>
          <w:rFonts w:ascii="Times New Roman"/>
          <w:b w:val="false"/>
          <w:i w:val="false"/>
          <w:color w:val="000000"/>
          <w:sz w:val="28"/>
        </w:rPr>
        <w:t>Регламентом</w:t>
      </w:r>
      <w:r>
        <w:rPr>
          <w:rFonts w:ascii="Times New Roman"/>
          <w:b w:val="false"/>
          <w:i w:val="false"/>
          <w:color w:val="000000"/>
          <w:sz w:val="28"/>
        </w:rPr>
        <w:t xml:space="preserve"> и иным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37. На контроль берутся законодательные акты, акты и поручения Президента Республики, Правительства, Премьер-Министра Республики, акимата, акима и иные поручения государственных органов и должностных лиц в пределах своей компетенции.</w:t>
      </w:r>
      <w:r>
        <w:br/>
      </w:r>
      <w:r>
        <w:rPr>
          <w:rFonts w:ascii="Times New Roman"/>
          <w:b w:val="false"/>
          <w:i w:val="false"/>
          <w:color w:val="000000"/>
          <w:sz w:val="28"/>
        </w:rPr>
        <w:t>
      </w:t>
      </w:r>
      <w:r>
        <w:rPr>
          <w:rFonts w:ascii="Times New Roman"/>
          <w:b w:val="false"/>
          <w:i w:val="false"/>
          <w:color w:val="000000"/>
          <w:sz w:val="28"/>
        </w:rPr>
        <w:t>38. Ответственность за своевременное и качественное исполнение законодательных актов, актов и поручений Президента Республики, Правительства, Премьер-Министра Республики, акимата и акима возлагается на первых руководителей исполнительных органов, которым они направлены на исполнение.</w:t>
      </w:r>
      <w:r>
        <w:br/>
      </w:r>
      <w:r>
        <w:rPr>
          <w:rFonts w:ascii="Times New Roman"/>
          <w:b w:val="false"/>
          <w:i w:val="false"/>
          <w:color w:val="000000"/>
          <w:sz w:val="28"/>
        </w:rPr>
        <w:t>
      </w:t>
      </w:r>
      <w:r>
        <w:rPr>
          <w:rFonts w:ascii="Times New Roman"/>
          <w:b w:val="false"/>
          <w:i w:val="false"/>
          <w:color w:val="000000"/>
          <w:sz w:val="28"/>
        </w:rPr>
        <w:t>39. В поручении акима и его заместителей устанавливаются сроки исполнения документов. В случае не установления сроков, определяется месячный срок исполнения, исчисляемый со дня поступления документа, а при наличии грифа "срочно" – десятидневный срок.</w:t>
      </w:r>
      <w:r>
        <w:br/>
      </w:r>
      <w:r>
        <w:rPr>
          <w:rFonts w:ascii="Times New Roman"/>
          <w:b w:val="false"/>
          <w:i w:val="false"/>
          <w:color w:val="000000"/>
          <w:sz w:val="28"/>
        </w:rPr>
        <w:t>
      </w:t>
      </w:r>
      <w:r>
        <w:rPr>
          <w:rFonts w:ascii="Times New Roman"/>
          <w:b w:val="false"/>
          <w:i w:val="false"/>
          <w:color w:val="000000"/>
          <w:sz w:val="28"/>
        </w:rPr>
        <w:t>40. 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двух раз.</w:t>
      </w:r>
      <w:r>
        <w:br/>
      </w:r>
      <w:r>
        <w:rPr>
          <w:rFonts w:ascii="Times New Roman"/>
          <w:b w:val="false"/>
          <w:i w:val="false"/>
          <w:color w:val="000000"/>
          <w:sz w:val="28"/>
        </w:rPr>
        <w:t>
      </w:t>
      </w:r>
      <w:r>
        <w:rPr>
          <w:rFonts w:ascii="Times New Roman"/>
          <w:b w:val="false"/>
          <w:i w:val="false"/>
          <w:color w:val="000000"/>
          <w:sz w:val="28"/>
        </w:rPr>
        <w:t>41. Обеспечение деятельности по контролю за сроками исполнения законодательных актов, актов и поручений Президента Республики, Правительства, Премьер-Министра Республики, акимата и акима осуществляется аппаратом в порядке, определяемом акимом.</w:t>
      </w:r>
      <w:r>
        <w:br/>
      </w:r>
      <w:r>
        <w:rPr>
          <w:rFonts w:ascii="Times New Roman"/>
          <w:b w:val="false"/>
          <w:i w:val="false"/>
          <w:color w:val="000000"/>
          <w:sz w:val="28"/>
        </w:rPr>
        <w:t>
      </w:t>
      </w:r>
      <w:r>
        <w:rPr>
          <w:rFonts w:ascii="Times New Roman"/>
          <w:b w:val="false"/>
          <w:i w:val="false"/>
          <w:color w:val="000000"/>
          <w:sz w:val="28"/>
        </w:rPr>
        <w:t>42. Аппарат, систематически информируя акима о ходе выполнения законодательных актов, актов и поручений Президента Республики, Правительства, Премьер-Министра Республики, акимата и акима, обеспечивает деятельность акима по контролю за их исполнением.</w:t>
      </w:r>
      <w:r>
        <w:br/>
      </w:r>
      <w:r>
        <w:rPr>
          <w:rFonts w:ascii="Times New Roman"/>
          <w:b w:val="false"/>
          <w:i w:val="false"/>
          <w:color w:val="000000"/>
          <w:sz w:val="28"/>
        </w:rPr>
        <w:t>
      Заместители акима, руководитель аппарата по фактам грубых нарушений установленного порядка исполнения законодательных актов, актов и поручений Президента Республики, Правительства, Премьер-Министра Республики, акимата и акима могут вносить предложения по привлечению виновных должностных лиц к дисциплинарной ответственности.</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Регламенту акимата</w:t>
            </w:r>
            <w:r>
              <w:br/>
            </w:r>
            <w:r>
              <w:rPr>
                <w:rFonts w:ascii="Times New Roman"/>
                <w:b w:val="false"/>
                <w:i w:val="false"/>
                <w:color w:val="000000"/>
                <w:sz w:val="20"/>
              </w:rPr>
              <w:t>Павлодарской области</w:t>
            </w:r>
          </w:p>
        </w:tc>
      </w:tr>
    </w:tbl>
    <w:bookmarkStart w:name="z56" w:id="5"/>
    <w:p>
      <w:pPr>
        <w:spacing w:after="0"/>
        <w:ind w:left="0"/>
        <w:jc w:val="left"/>
      </w:pPr>
      <w:r>
        <w:rPr>
          <w:rFonts w:ascii="Times New Roman"/>
          <w:b/>
          <w:i w:val="false"/>
          <w:color w:val="000000"/>
        </w:rPr>
        <w:t xml:space="preserve"> СПРАВКА</w:t>
      </w:r>
    </w:p>
    <w:bookmarkEnd w:id="5"/>
    <w:p>
      <w:pPr>
        <w:spacing w:after="0"/>
        <w:ind w:left="0"/>
        <w:jc w:val="left"/>
      </w:pPr>
      <w:r>
        <w:rPr>
          <w:rFonts w:ascii="Times New Roman"/>
          <w:b w:val="false"/>
          <w:i w:val="false"/>
          <w:color w:val="000000"/>
          <w:sz w:val="28"/>
        </w:rPr>
        <w:t>      о согласовании проекта</w:t>
      </w:r>
      <w:r>
        <w:br/>
      </w:r>
      <w:r>
        <w:rPr>
          <w:rFonts w:ascii="Times New Roman"/>
          <w:b w:val="false"/>
          <w:i w:val="false"/>
          <w:color w:val="000000"/>
          <w:sz w:val="28"/>
        </w:rPr>
        <w:t>
      постановления акимата области, решения/распоряжения акима области</w:t>
      </w:r>
      <w:r>
        <w:br/>
      </w:r>
      <w:r>
        <w:rPr>
          <w:rFonts w:ascii="Times New Roman"/>
          <w:b w:val="false"/>
          <w:i w:val="false"/>
          <w:color w:val="000000"/>
          <w:sz w:val="28"/>
        </w:rPr>
        <w:t>
      (нужное подчеркнуть)</w:t>
      </w:r>
      <w:r>
        <w:br/>
      </w:r>
      <w:r>
        <w:rPr>
          <w:rFonts w:ascii="Times New Roman"/>
          <w:b w:val="false"/>
          <w:i w:val="false"/>
          <w:color w:val="000000"/>
          <w:sz w:val="28"/>
        </w:rPr>
        <w:t>
      Наименование проекта: "_______________________"</w:t>
      </w:r>
      <w:r>
        <w:br/>
      </w:r>
      <w:r>
        <w:rPr>
          <w:rFonts w:ascii="Times New Roman"/>
          <w:b w:val="false"/>
          <w:i w:val="false"/>
          <w:color w:val="000000"/>
          <w:sz w:val="28"/>
        </w:rPr>
        <w:t>
      Кем вносится: ________________________________</w:t>
      </w:r>
      <w:r>
        <w:br/>
      </w:r>
      <w:r>
        <w:rPr>
          <w:rFonts w:ascii="Times New Roman"/>
          <w:b w:val="false"/>
          <w:i w:val="false"/>
          <w:color w:val="000000"/>
          <w:sz w:val="28"/>
        </w:rPr>
        <w:t>
      Обоснование необходимости принятия проекта:____________________</w:t>
      </w:r>
      <w:r>
        <w:br/>
      </w:r>
      <w:r>
        <w:rPr>
          <w:rFonts w:ascii="Times New Roman"/>
          <w:b w:val="false"/>
          <w:i w:val="false"/>
          <w:color w:val="000000"/>
          <w:sz w:val="28"/>
        </w:rPr>
        <w:t>
      По этому вопросу ранее принимались постановления, решения/распоряжения (дата, номер): ______________________ __________</w:t>
      </w:r>
      <w:r>
        <w:br/>
      </w:r>
      <w:r>
        <w:rPr>
          <w:rFonts w:ascii="Times New Roman"/>
          <w:b w:val="false"/>
          <w:i w:val="false"/>
          <w:color w:val="000000"/>
          <w:sz w:val="28"/>
        </w:rPr>
        <w:t>
      Проект акта согласован с первым заместителем акима области:</w:t>
      </w:r>
      <w:r>
        <w:br/>
      </w:r>
      <w:r>
        <w:rPr>
          <w:rFonts w:ascii="Times New Roman"/>
          <w:b w:val="false"/>
          <w:i w:val="false"/>
          <w:color w:val="000000"/>
          <w:sz w:val="28"/>
        </w:rPr>
        <w:t>
       __________________</w:t>
      </w:r>
      <w:r>
        <w:br/>
      </w:r>
      <w:r>
        <w:rPr>
          <w:rFonts w:ascii="Times New Roman"/>
          <w:b w:val="false"/>
          <w:i w:val="false"/>
          <w:color w:val="000000"/>
          <w:sz w:val="28"/>
        </w:rPr>
        <w:t>
      Проект акта согласован с заместителями акима области:</w:t>
      </w:r>
      <w:r>
        <w:br/>
      </w:r>
      <w:r>
        <w:rPr>
          <w:rFonts w:ascii="Times New Roman"/>
          <w:b w:val="false"/>
          <w:i w:val="false"/>
          <w:color w:val="000000"/>
          <w:sz w:val="28"/>
        </w:rPr>
        <w:t>
       __________________</w:t>
      </w:r>
      <w:r>
        <w:br/>
      </w:r>
      <w:r>
        <w:rPr>
          <w:rFonts w:ascii="Times New Roman"/>
          <w:b w:val="false"/>
          <w:i w:val="false"/>
          <w:color w:val="000000"/>
          <w:sz w:val="28"/>
        </w:rPr>
        <w:t>
      Проект акта согласован с руководителем аппарата акима области: __________________</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1"/>
        <w:gridCol w:w="977"/>
        <w:gridCol w:w="569"/>
        <w:gridCol w:w="977"/>
        <w:gridCol w:w="3152"/>
        <w:gridCol w:w="774"/>
      </w:tblGrid>
      <w:tr>
        <w:trPr>
          <w:trHeight w:val="30" w:hRule="atLeast"/>
        </w:trPr>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Наименования государственных органов области, ведомств</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кем проект персонально согласован</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Замечания, поправки</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сдачи проекта на согласование</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Подпись, дата согласования проекта (в т.ч. повторное визирование), печать</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возврата согласованного проекта</w:t>
            </w:r>
            <w:r>
              <w:br/>
            </w:r>
            <w:r>
              <w:rPr>
                <w:rFonts w:ascii="Times New Roman"/>
                <w:b w:val="false"/>
                <w:i w:val="false"/>
                <w:color w:val="000000"/>
                <w:sz w:val="20"/>
              </w:rPr>
              <w:t>
</w:t>
            </w:r>
          </w:p>
        </w:tc>
      </w:tr>
      <w:tr>
        <w:trPr>
          <w:trHeight w:val="30" w:hRule="atLeast"/>
        </w:trPr>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w:t>
            </w:r>
            <w:r>
              <w:br/>
            </w:r>
            <w:r>
              <w:rPr>
                <w:rFonts w:ascii="Times New Roman"/>
                <w:b w:val="false"/>
                <w:i w:val="false"/>
                <w:color w:val="000000"/>
                <w:sz w:val="20"/>
              </w:rPr>
              <w:t>
______________</w:t>
            </w:r>
            <w:r>
              <w:br/>
            </w:r>
            <w:r>
              <w:rPr>
                <w:rFonts w:ascii="Times New Roman"/>
                <w:b w:val="false"/>
                <w:i w:val="false"/>
                <w:color w:val="000000"/>
                <w:sz w:val="20"/>
              </w:rPr>
              <w:t>
(наименование)</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Департамент</w:t>
            </w:r>
            <w:r>
              <w:br/>
            </w:r>
            <w:r>
              <w:rPr>
                <w:rFonts w:ascii="Times New Roman"/>
                <w:b w:val="false"/>
                <w:i w:val="false"/>
                <w:color w:val="000000"/>
                <w:sz w:val="20"/>
              </w:rPr>
              <w:t>
______________</w:t>
            </w:r>
            <w:r>
              <w:br/>
            </w:r>
            <w:r>
              <w:rPr>
                <w:rFonts w:ascii="Times New Roman"/>
                <w:b w:val="false"/>
                <w:i w:val="false"/>
                <w:color w:val="000000"/>
                <w:sz w:val="20"/>
              </w:rPr>
              <w:t>
(наименование)</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w:t>
            </w:r>
            <w:r>
              <w:br/>
            </w:r>
            <w:r>
              <w:rPr>
                <w:rFonts w:ascii="Times New Roman"/>
                <w:b w:val="false"/>
                <w:i w:val="false"/>
                <w:color w:val="000000"/>
                <w:sz w:val="20"/>
              </w:rPr>
              <w:t>
______________</w:t>
            </w:r>
            <w:r>
              <w:br/>
            </w:r>
            <w:r>
              <w:rPr>
                <w:rFonts w:ascii="Times New Roman"/>
                <w:b w:val="false"/>
                <w:i w:val="false"/>
                <w:color w:val="000000"/>
                <w:sz w:val="20"/>
              </w:rPr>
              <w:t>
(наименование)</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Главный инспектор акима области</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Государственно-правовой отдел аппарата акима области</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Продолжение справки-согласования проекта: "___________________"</w:t>
      </w:r>
      <w:r>
        <w:br/>
      </w:r>
      <w:r>
        <w:rPr>
          <w:rFonts w:ascii="Times New Roman"/>
          <w:b w:val="false"/>
          <w:i w:val="false"/>
          <w:color w:val="000000"/>
          <w:sz w:val="28"/>
        </w:rPr>
        <w:t>
      (наименование проекта)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6"/>
        <w:gridCol w:w="1578"/>
        <w:gridCol w:w="1579"/>
        <w:gridCol w:w="1579"/>
        <w:gridCol w:w="1579"/>
        <w:gridCol w:w="1579"/>
      </w:tblGrid>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документационного обеспечения и контроля аппарата акима области</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Редактирование</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Проверка аутентичности текста</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Руководитель органа, вносящего проект: 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(наименование государственного органа)</w:t>
      </w:r>
      <w:r>
        <w:br/>
      </w:r>
      <w:r>
        <w:rPr>
          <w:rFonts w:ascii="Times New Roman"/>
          <w:b w:val="false"/>
          <w:i w:val="false"/>
          <w:color w:val="000000"/>
          <w:sz w:val="28"/>
        </w:rPr>
        <w:t>
      ___________ ______________________ "___" _________ 20____ года</w:t>
      </w:r>
      <w:r>
        <w:br/>
      </w:r>
      <w:r>
        <w:rPr>
          <w:rFonts w:ascii="Times New Roman"/>
          <w:b w:val="false"/>
          <w:i w:val="false"/>
          <w:color w:val="000000"/>
          <w:sz w:val="28"/>
        </w:rPr>
        <w:t>
      (подпись) (инициал имени, фамилия)</w:t>
      </w:r>
      <w:r>
        <w:br/>
      </w:r>
      <w:r>
        <w:rPr>
          <w:rFonts w:ascii="Times New Roman"/>
          <w:b w:val="false"/>
          <w:i w:val="false"/>
          <w:color w:val="000000"/>
          <w:sz w:val="28"/>
        </w:rPr>
        <w:t>
      Печать</w:t>
      </w:r>
      <w:r>
        <w:br/>
      </w:r>
      <w:r>
        <w:rPr>
          <w:rFonts w:ascii="Times New Roman"/>
          <w:b w:val="false"/>
          <w:i w:val="false"/>
          <w:color w:val="000000"/>
          <w:sz w:val="28"/>
        </w:rPr>
        <w:t>
      Исполнитель:</w:t>
      </w:r>
      <w:r>
        <w:br/>
      </w:r>
      <w:r>
        <w:rPr>
          <w:rFonts w:ascii="Times New Roman"/>
          <w:b w:val="false"/>
          <w:i w:val="false"/>
          <w:color w:val="000000"/>
          <w:sz w:val="28"/>
        </w:rPr>
        <w:t xml:space="preserve">
      Телефон: </w:t>
      </w:r>
      <w:r>
        <w:br/>
      </w:r>
      <w:r>
        <w:rPr>
          <w:rFonts w:ascii="Times New Roman"/>
          <w:b w:val="false"/>
          <w:i w:val="false"/>
          <w:color w:val="000000"/>
          <w:sz w:val="28"/>
        </w:rPr>
        <w:t>
      Структурное подразделение, ответственное за прохождение проекта в аппарате акима области (согласно компетенции):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подразделения, Ф.И.О. ответственного специалиста)</w:t>
      </w:r>
      <w:r>
        <w:br/>
      </w:r>
      <w:r>
        <w:rPr>
          <w:rFonts w:ascii="Times New Roman"/>
          <w:b w:val="false"/>
          <w:i w:val="false"/>
          <w:color w:val="000000"/>
          <w:sz w:val="28"/>
        </w:rPr>
        <w:t>
       Причина (основание) и дата возврата проекта на доработку (в рабочем порядке, в случае возвращения руководством):_________________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 _________ 20____ года</w:t>
      </w:r>
      <w:r>
        <w:br/>
      </w:r>
      <w:r>
        <w:rPr>
          <w:rFonts w:ascii="Times New Roman"/>
          <w:b w:val="false"/>
          <w:i w:val="false"/>
          <w:color w:val="000000"/>
          <w:sz w:val="28"/>
        </w:rPr>
        <w:t>
       Особые отметки о прохождении проекта: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Дата поступления проекта в сектор редактирования документов на подпись акиму области: "___" _________ 20____ года</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(инициал имени, фамилия, подпись исполнителя, сдавшего проект)</w:t>
      </w:r>
      <w:r>
        <w:br/>
      </w:r>
      <w:r>
        <w:rPr>
          <w:rFonts w:ascii="Times New Roman"/>
          <w:b w:val="false"/>
          <w:i w:val="false"/>
          <w:color w:val="000000"/>
          <w:sz w:val="28"/>
        </w:rPr>
        <w:t>
       Дата рассылки подписанного постановления, решения, распоряжения сектором редактирования документов</w:t>
      </w:r>
      <w:r>
        <w:br/>
      </w:r>
      <w:r>
        <w:rPr>
          <w:rFonts w:ascii="Times New Roman"/>
          <w:b w:val="false"/>
          <w:i w:val="false"/>
          <w:color w:val="000000"/>
          <w:sz w:val="28"/>
        </w:rPr>
        <w:t>
       "___" _________ 20____ года</w:t>
      </w:r>
      <w:r>
        <w:br/>
      </w:r>
      <w:r>
        <w:rPr>
          <w:rFonts w:ascii="Times New Roman"/>
          <w:b w:val="false"/>
          <w:i w:val="false"/>
          <w:color w:val="000000"/>
          <w:sz w:val="28"/>
        </w:rPr>
        <w:t>
       ________________________</w:t>
      </w:r>
      <w:r>
        <w:br/>
      </w:r>
      <w:r>
        <w:rPr>
          <w:rFonts w:ascii="Times New Roman"/>
          <w:b w:val="false"/>
          <w:i w:val="false"/>
          <w:color w:val="000000"/>
          <w:sz w:val="28"/>
        </w:rPr>
        <w:t>
       (подпись исполнителя)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Регламенту акимата</w:t>
            </w:r>
            <w:r>
              <w:br/>
            </w:r>
            <w:r>
              <w:rPr>
                <w:rFonts w:ascii="Times New Roman"/>
                <w:b w:val="false"/>
                <w:i w:val="false"/>
                <w:color w:val="000000"/>
                <w:sz w:val="20"/>
              </w:rPr>
              <w:t>Павлодарской области</w:t>
            </w:r>
          </w:p>
        </w:tc>
      </w:tr>
    </w:tbl>
    <w:bookmarkStart w:name="z58" w:id="6"/>
    <w:p>
      <w:pPr>
        <w:spacing w:after="0"/>
        <w:ind w:left="0"/>
        <w:jc w:val="left"/>
      </w:pPr>
      <w:r>
        <w:rPr>
          <w:rFonts w:ascii="Times New Roman"/>
          <w:b/>
          <w:i w:val="false"/>
          <w:color w:val="000000"/>
        </w:rPr>
        <w:t xml:space="preserve"> Лист учета</w:t>
      </w:r>
      <w:r>
        <w:br/>
      </w:r>
      <w:r>
        <w:rPr>
          <w:rFonts w:ascii="Times New Roman"/>
          <w:b/>
          <w:i w:val="false"/>
          <w:color w:val="000000"/>
        </w:rPr>
        <w:t>результатов голосования</w:t>
      </w:r>
      <w:r>
        <w:br/>
      </w:r>
      <w:r>
        <w:rPr>
          <w:rFonts w:ascii="Times New Roman"/>
          <w:b/>
          <w:i w:val="false"/>
          <w:color w:val="000000"/>
        </w:rPr>
        <w:t>по проекту постановления акимата области</w:t>
      </w:r>
    </w:p>
    <w:bookmarkEnd w:id="6"/>
    <w:p>
      <w:pPr>
        <w:spacing w:after="0"/>
        <w:ind w:left="0"/>
        <w:jc w:val="left"/>
      </w:pPr>
      <w:r>
        <w:rPr>
          <w:rFonts w:ascii="Times New Roman"/>
          <w:b w:val="false"/>
          <w:i w:val="false"/>
          <w:color w:val="000000"/>
          <w:sz w:val="28"/>
        </w:rPr>
        <w:t>      "__________________________________________________"</w:t>
      </w:r>
      <w:r>
        <w:br/>
      </w:r>
      <w:r>
        <w:rPr>
          <w:rFonts w:ascii="Times New Roman"/>
          <w:b w:val="false"/>
          <w:i w:val="false"/>
          <w:color w:val="000000"/>
          <w:sz w:val="28"/>
        </w:rPr>
        <w:t>
      (наименование проекта)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1532"/>
        <w:gridCol w:w="7373"/>
        <w:gridCol w:w="913"/>
        <w:gridCol w:w="913"/>
        <w:gridCol w:w="913"/>
      </w:tblGrid>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 членов акимата области</w:t>
            </w: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Должность</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"Против"</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"Воздержался"</w:t>
            </w: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первый заместитель акима области</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заместитель акима области</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заместитель акима области</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заместитель акима области</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руководитель аппарата акима области</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руководитель управления</w:t>
            </w:r>
            <w:r>
              <w:br/>
            </w:r>
            <w:r>
              <w:rPr>
                <w:rFonts w:ascii="Times New Roman"/>
                <w:b w:val="false"/>
                <w:i w:val="false"/>
                <w:color w:val="000000"/>
                <w:sz w:val="20"/>
              </w:rPr>
              <w:t>
________________</w:t>
            </w:r>
            <w:r>
              <w:br/>
            </w:r>
            <w:r>
              <w:rPr>
                <w:rFonts w:ascii="Times New Roman"/>
                <w:b w:val="false"/>
                <w:i w:val="false"/>
                <w:color w:val="000000"/>
                <w:sz w:val="20"/>
              </w:rPr>
              <w:t>
(наименование)</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Всего проголосовало членов акимата области</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Руководитель</w:t>
      </w:r>
      <w:r>
        <w:br/>
      </w:r>
      <w:r>
        <w:rPr>
          <w:rFonts w:ascii="Times New Roman"/>
          <w:b w:val="false"/>
          <w:i w:val="false"/>
          <w:color w:val="000000"/>
          <w:sz w:val="28"/>
        </w:rPr>
        <w:t>
      государственного органа разработчика проекта _________ _______________________</w:t>
      </w:r>
      <w:r>
        <w:br/>
      </w:r>
      <w:r>
        <w:rPr>
          <w:rFonts w:ascii="Times New Roman"/>
          <w:b w:val="false"/>
          <w:i w:val="false"/>
          <w:color w:val="000000"/>
          <w:sz w:val="28"/>
        </w:rPr>
        <w:t>
      (подпись) (инициал имени, фамилия)</w:t>
      </w:r>
      <w:r>
        <w:br/>
      </w:r>
      <w:r>
        <w:rPr>
          <w:rFonts w:ascii="Times New Roman"/>
          <w:b w:val="false"/>
          <w:i w:val="false"/>
          <w:color w:val="000000"/>
          <w:sz w:val="28"/>
        </w:rPr>
        <w:t>
       "____" ___________ 20___ года</w:t>
      </w:r>
      <w:r>
        <w:br/>
      </w:r>
      <w:r>
        <w:rPr>
          <w:rFonts w:ascii="Times New Roman"/>
          <w:b w:val="false"/>
          <w:i w:val="false"/>
          <w:color w:val="000000"/>
          <w:sz w:val="28"/>
        </w:rPr>
        <w:t>
      Печать</w:t>
      </w:r>
      <w:r>
        <w:br/>
      </w:r>
      <w:r>
        <w:rPr>
          <w:rFonts w:ascii="Times New Roman"/>
          <w:b w:val="false"/>
          <w:i w:val="false"/>
          <w:color w:val="000000"/>
          <w:sz w:val="28"/>
        </w:rPr>
        <w:t>
      Исполнитель:</w:t>
      </w:r>
      <w:r>
        <w:br/>
      </w:r>
      <w:r>
        <w:rPr>
          <w:rFonts w:ascii="Times New Roman"/>
          <w:b w:val="false"/>
          <w:i w:val="false"/>
          <w:color w:val="000000"/>
          <w:sz w:val="28"/>
        </w:rPr>
        <w:t>
      Телефон: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Регламенту акимата</w:t>
            </w:r>
            <w:r>
              <w:br/>
            </w:r>
            <w:r>
              <w:rPr>
                <w:rFonts w:ascii="Times New Roman"/>
                <w:b w:val="false"/>
                <w:i w:val="false"/>
                <w:color w:val="000000"/>
                <w:sz w:val="20"/>
              </w:rPr>
              <w:t>Павлодарской области</w:t>
            </w:r>
          </w:p>
        </w:tc>
      </w:tr>
    </w:tbl>
    <w:bookmarkStart w:name="z60" w:id="7"/>
    <w:p>
      <w:pPr>
        <w:spacing w:after="0"/>
        <w:ind w:left="0"/>
        <w:jc w:val="left"/>
      </w:pPr>
      <w:r>
        <w:rPr>
          <w:rFonts w:ascii="Times New Roman"/>
          <w:b/>
          <w:i w:val="false"/>
          <w:color w:val="000000"/>
        </w:rPr>
        <w:t xml:space="preserve"> Пояснительная записка</w:t>
      </w:r>
      <w:r>
        <w:br/>
      </w:r>
      <w:r>
        <w:rPr>
          <w:rFonts w:ascii="Times New Roman"/>
          <w:b/>
          <w:i w:val="false"/>
          <w:color w:val="000000"/>
        </w:rPr>
        <w:t>к проекту постановления акимата</w:t>
      </w:r>
      <w:r>
        <w:br/>
      </w:r>
      <w:r>
        <w:rPr>
          <w:rFonts w:ascii="Times New Roman"/>
          <w:b/>
          <w:i w:val="false"/>
          <w:color w:val="000000"/>
        </w:rPr>
        <w:t>(решения, распоряжения акима) области</w:t>
      </w:r>
    </w:p>
    <w:bookmarkEnd w:id="7"/>
    <w:p>
      <w:pPr>
        <w:spacing w:after="0"/>
        <w:ind w:left="0"/>
        <w:jc w:val="left"/>
      </w:pPr>
      <w:r>
        <w:rPr>
          <w:rFonts w:ascii="Times New Roman"/>
          <w:b w:val="false"/>
          <w:i w:val="false"/>
          <w:color w:val="000000"/>
          <w:sz w:val="28"/>
        </w:rPr>
        <w:t>      (нужное подчеркнуть)</w:t>
      </w:r>
      <w:r>
        <w:br/>
      </w:r>
      <w:r>
        <w:rPr>
          <w:rFonts w:ascii="Times New Roman"/>
          <w:b w:val="false"/>
          <w:i w:val="false"/>
          <w:color w:val="000000"/>
          <w:sz w:val="28"/>
        </w:rPr>
        <w:t>
      "____________________________________________"</w:t>
      </w:r>
      <w:r>
        <w:br/>
      </w:r>
      <w:r>
        <w:rPr>
          <w:rFonts w:ascii="Times New Roman"/>
          <w:b w:val="false"/>
          <w:i w:val="false"/>
          <w:color w:val="000000"/>
          <w:sz w:val="28"/>
        </w:rPr>
        <w:t>
      (наименование проекта)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6"/>
        <w:gridCol w:w="9574"/>
        <w:gridCol w:w="1420"/>
      </w:tblGrid>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9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Перечень сведений, которые должны быть отражены в пояснительной записке</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Информация государственного органа-разработчика</w:t>
            </w: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Государственный орган–разработчик проекта</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Обоснование необходимости принятия проекта</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Предполагаемые социально-экономические и/или/ правовые последствия в случае принятия проекта</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Предполагаемые финансовые затраты, связанные с реализацией проекта</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Конкретные цели, сроки ожидаемых результатов и предполагаемая эффективность принятия проекта</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нормативных правовых актах, принятых ранее по вопросам, рассматриваемым в проекте, и результатах их реализации</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Необходимость последующего приведения в соответствие с законодательством, предложения о внесении изменений или признании утратившими силу ранее принятых нормативных правовых актов для приведения их в соответствие с проектом</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Результаты дополнительной экспертизы (правовой, экономической, экологической, финансовой и других) в случае ее проведения по поручению акима области (его заместителей)</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Иные сведения</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Руководитель</w:t>
      </w:r>
      <w:r>
        <w:br/>
      </w:r>
      <w:r>
        <w:rPr>
          <w:rFonts w:ascii="Times New Roman"/>
          <w:b w:val="false"/>
          <w:i w:val="false"/>
          <w:color w:val="000000"/>
          <w:sz w:val="28"/>
        </w:rPr>
        <w:t>
      государственного органа разработчика проекта _________ ________________________</w:t>
      </w:r>
      <w:r>
        <w:br/>
      </w:r>
      <w:r>
        <w:rPr>
          <w:rFonts w:ascii="Times New Roman"/>
          <w:b w:val="false"/>
          <w:i w:val="false"/>
          <w:color w:val="000000"/>
          <w:sz w:val="28"/>
        </w:rPr>
        <w:t>
                                           (подпись) (инициал имени, фамилия)</w:t>
      </w:r>
      <w:r>
        <w:br/>
      </w:r>
      <w:r>
        <w:rPr>
          <w:rFonts w:ascii="Times New Roman"/>
          <w:b w:val="false"/>
          <w:i w:val="false"/>
          <w:color w:val="000000"/>
          <w:sz w:val="28"/>
        </w:rPr>
        <w:t>
       "____"_____________ 20___ года</w:t>
      </w:r>
      <w:r>
        <w:br/>
      </w:r>
      <w:r>
        <w:rPr>
          <w:rFonts w:ascii="Times New Roman"/>
          <w:b w:val="false"/>
          <w:i w:val="false"/>
          <w:color w:val="000000"/>
          <w:sz w:val="28"/>
        </w:rPr>
        <w:t>
      Печать</w:t>
      </w:r>
      <w:r>
        <w:br/>
      </w:r>
      <w:r>
        <w:rPr>
          <w:rFonts w:ascii="Times New Roman"/>
          <w:b w:val="false"/>
          <w:i w:val="false"/>
          <w:color w:val="000000"/>
          <w:sz w:val="28"/>
        </w:rPr>
        <w:t>
      Исполнитель:</w:t>
      </w:r>
      <w:r>
        <w:br/>
      </w:r>
      <w:r>
        <w:rPr>
          <w:rFonts w:ascii="Times New Roman"/>
          <w:b w:val="false"/>
          <w:i w:val="false"/>
          <w:color w:val="000000"/>
          <w:sz w:val="28"/>
        </w:rPr>
        <w:t>
      Телефон: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Регламенту акимата</w:t>
            </w:r>
            <w:r>
              <w:br/>
            </w:r>
            <w:r>
              <w:rPr>
                <w:rFonts w:ascii="Times New Roman"/>
                <w:b w:val="false"/>
                <w:i w:val="false"/>
                <w:color w:val="000000"/>
                <w:sz w:val="20"/>
              </w:rPr>
              <w:t>Павлодарской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Акиму области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(фамилия и инициалы) </w:t>
            </w:r>
          </w:p>
        </w:tc>
      </w:tr>
    </w:tbl>
    <w:bookmarkStart w:name="z62" w:id="8"/>
    <w:p>
      <w:pPr>
        <w:spacing w:after="0"/>
        <w:ind w:left="0"/>
        <w:jc w:val="left"/>
      </w:pPr>
      <w:r>
        <w:rPr>
          <w:rFonts w:ascii="Times New Roman"/>
          <w:b/>
          <w:i w:val="false"/>
          <w:color w:val="000000"/>
        </w:rPr>
        <w:t xml:space="preserve"> Заключение</w:t>
      </w:r>
      <w:r>
        <w:br/>
      </w:r>
      <w:r>
        <w:rPr>
          <w:rFonts w:ascii="Times New Roman"/>
          <w:b/>
          <w:i w:val="false"/>
          <w:color w:val="000000"/>
        </w:rPr>
        <w:t>к проекту постановления акимата</w:t>
      </w:r>
      <w:r>
        <w:br/>
      </w:r>
      <w:r>
        <w:rPr>
          <w:rFonts w:ascii="Times New Roman"/>
          <w:b/>
          <w:i w:val="false"/>
          <w:color w:val="000000"/>
        </w:rPr>
        <w:t>(решения акима) области</w:t>
      </w:r>
    </w:p>
    <w:bookmarkEnd w:id="8"/>
    <w:p>
      <w:pPr>
        <w:spacing w:after="0"/>
        <w:ind w:left="0"/>
        <w:jc w:val="both"/>
      </w:pPr>
      <w:r>
        <w:rPr>
          <w:rFonts w:ascii="Times New Roman"/>
          <w:b w:val="false"/>
          <w:i w:val="false"/>
          <w:color w:val="000000"/>
          <w:sz w:val="28"/>
        </w:rPr>
        <w:t>            "_______________________________________________"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проекта)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 результатам экспертизы в аппарате акима области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структурного подразделения)</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аппарата акима области, рассмотрев проект постановления (решения)</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(наименование проекта)</w:t>
      </w:r>
      <w:r>
        <w:br/>
      </w:r>
      <w:r>
        <w:rPr>
          <w:rFonts w:ascii="Times New Roman"/>
          <w:b w:val="false"/>
          <w:i w:val="false"/>
          <w:color w:val="000000"/>
          <w:sz w:val="28"/>
        </w:rPr>
        <w:t>
      внесенного _________________________________________________________,</w:t>
      </w:r>
      <w:r>
        <w:br/>
      </w:r>
      <w:r>
        <w:rPr>
          <w:rFonts w:ascii="Times New Roman"/>
          <w:b w:val="false"/>
          <w:i w:val="false"/>
          <w:color w:val="000000"/>
          <w:sz w:val="28"/>
        </w:rPr>
        <w:t>
       (наименование государственного органа–разработчика проекта)</w:t>
      </w:r>
      <w:r>
        <w:br/>
      </w:r>
      <w:r>
        <w:rPr>
          <w:rFonts w:ascii="Times New Roman"/>
          <w:b w:val="false"/>
          <w:i w:val="false"/>
          <w:color w:val="000000"/>
          <w:sz w:val="28"/>
        </w:rPr>
        <w:t>
      в соответствии с ____________________________________________________</w:t>
      </w:r>
      <w:r>
        <w:br/>
      </w:r>
      <w:r>
        <w:rPr>
          <w:rFonts w:ascii="Times New Roman"/>
          <w:b w:val="false"/>
          <w:i w:val="false"/>
          <w:color w:val="000000"/>
          <w:sz w:val="28"/>
        </w:rPr>
        <w:t>
       (указывается название, номер и пункт документа или поручения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центральных государственных органов, акима области)</w:t>
      </w:r>
      <w:r>
        <w:br/>
      </w:r>
      <w:r>
        <w:rPr>
          <w:rFonts w:ascii="Times New Roman"/>
          <w:b w:val="false"/>
          <w:i w:val="false"/>
          <w:color w:val="000000"/>
          <w:sz w:val="28"/>
        </w:rPr>
        <w:t>
      или в инициативном порядке, сообщает следующее.</w:t>
      </w:r>
      <w:r>
        <w:br/>
      </w:r>
      <w:r>
        <w:rPr>
          <w:rFonts w:ascii="Times New Roman"/>
          <w:b w:val="false"/>
          <w:i w:val="false"/>
          <w:color w:val="000000"/>
          <w:sz w:val="28"/>
        </w:rPr>
        <w:t>
       Необходимость принятия данного проекта постановления (решения) (далее – проект) обусловлена ________________________________________</w:t>
      </w:r>
      <w:r>
        <w:br/>
      </w:r>
      <w:r>
        <w:rPr>
          <w:rFonts w:ascii="Times New Roman"/>
          <w:b w:val="false"/>
          <w:i w:val="false"/>
          <w:color w:val="000000"/>
          <w:sz w:val="28"/>
        </w:rPr>
        <w:t>
       (указывается обоснование)</w:t>
      </w:r>
      <w:r>
        <w:br/>
      </w:r>
      <w:r>
        <w:rPr>
          <w:rFonts w:ascii="Times New Roman"/>
          <w:b w:val="false"/>
          <w:i w:val="false"/>
          <w:color w:val="000000"/>
          <w:sz w:val="28"/>
        </w:rPr>
        <w:t>
       При подготовке проекта соблюдены (не соблюдены) требования Регламента акимата области (если имеются какие-либо нарушения, то они излагаются с указанием ссылок на конкретные пункты Регламента).</w:t>
      </w:r>
      <w:r>
        <w:br/>
      </w:r>
      <w:r>
        <w:rPr>
          <w:rFonts w:ascii="Times New Roman"/>
          <w:b w:val="false"/>
          <w:i w:val="false"/>
          <w:color w:val="000000"/>
          <w:sz w:val="28"/>
        </w:rPr>
        <w:t>
       За принятие проекта проголосовали _________ членов акимата, против __________, воздержались _________ членов акимата (указывается в случае принятия проекта путем голосования).</w:t>
      </w:r>
      <w:r>
        <w:br/>
      </w:r>
      <w:r>
        <w:rPr>
          <w:rFonts w:ascii="Times New Roman"/>
          <w:b w:val="false"/>
          <w:i w:val="false"/>
          <w:color w:val="000000"/>
          <w:sz w:val="28"/>
        </w:rPr>
        <w:t>
       Предполагаемые социально-экономические и/или правовые последствия в случае принятия проекта _______________________________</w:t>
      </w:r>
      <w:r>
        <w:br/>
      </w:r>
      <w:r>
        <w:rPr>
          <w:rFonts w:ascii="Times New Roman"/>
          <w:b w:val="false"/>
          <w:i w:val="false"/>
          <w:color w:val="000000"/>
          <w:sz w:val="28"/>
        </w:rPr>
        <w:t>
       (указываются возможные последствия)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Предполагаемые финансовые затраты, связанные с реализацией проекта, потребуют _________________ тенге бюджетных средств, которые предусмотрены (не предусмотрены) в областном бюджете и/или потребуют (не потребуют) дополнительных ассигнований из областного бюджета и/или других источников финансирования.</w:t>
      </w:r>
      <w:r>
        <w:br/>
      </w:r>
      <w:r>
        <w:rPr>
          <w:rFonts w:ascii="Times New Roman"/>
          <w:b w:val="false"/>
          <w:i w:val="false"/>
          <w:color w:val="000000"/>
          <w:sz w:val="28"/>
        </w:rPr>
        <w:t>
       По результатам экспертизы проекта в структурных подразделениях аппарата имелись (не имелись) замечания содержательного и правового характера, в том числе по юридической технике (замечания излагаются подробно), которые были (не были) устранены разработчиком при доработке проекта (при наличии такого факта).</w:t>
      </w:r>
      <w:r>
        <w:br/>
      </w:r>
      <w:r>
        <w:rPr>
          <w:rFonts w:ascii="Times New Roman"/>
          <w:b w:val="false"/>
          <w:i w:val="false"/>
          <w:color w:val="000000"/>
          <w:sz w:val="28"/>
        </w:rPr>
        <w:t>
       Кроме того, ___________________________________________________</w:t>
      </w:r>
      <w:r>
        <w:br/>
      </w:r>
      <w:r>
        <w:rPr>
          <w:rFonts w:ascii="Times New Roman"/>
          <w:b w:val="false"/>
          <w:i w:val="false"/>
          <w:color w:val="000000"/>
          <w:sz w:val="28"/>
        </w:rPr>
        <w:t>
       (при необходимости приводятся другие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дополнительные сведения)</w:t>
      </w:r>
      <w:r>
        <w:br/>
      </w:r>
      <w:r>
        <w:rPr>
          <w:rFonts w:ascii="Times New Roman"/>
          <w:b w:val="false"/>
          <w:i w:val="false"/>
          <w:color w:val="000000"/>
          <w:sz w:val="28"/>
        </w:rPr>
        <w:t>
       Принятие проекта позволит _____________________________________</w:t>
      </w:r>
      <w:r>
        <w:br/>
      </w:r>
      <w:r>
        <w:rPr>
          <w:rFonts w:ascii="Times New Roman"/>
          <w:b w:val="false"/>
          <w:i w:val="false"/>
          <w:color w:val="000000"/>
          <w:sz w:val="28"/>
        </w:rPr>
        <w:t>
       (указываются ожидаемые результаты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 предполагаемая эффективность принятия проекта)</w:t>
      </w:r>
      <w:r>
        <w:br/>
      </w:r>
      <w:r>
        <w:rPr>
          <w:rFonts w:ascii="Times New Roman"/>
          <w:b w:val="false"/>
          <w:i w:val="false"/>
          <w:color w:val="000000"/>
          <w:sz w:val="28"/>
        </w:rPr>
        <w:t>
       В связи с изложенным, полагаем возможным принять проект (отклонить либо направить его на доработку или дополнительное согласование).</w:t>
      </w:r>
      <w:r>
        <w:br/>
      </w:r>
      <w:r>
        <w:rPr>
          <w:rFonts w:ascii="Times New Roman"/>
          <w:b w:val="false"/>
          <w:i w:val="false"/>
          <w:color w:val="000000"/>
          <w:sz w:val="28"/>
        </w:rPr>
        <w:t>
      Руководитель аппарата</w:t>
      </w:r>
      <w:r>
        <w:br/>
      </w:r>
      <w:r>
        <w:rPr>
          <w:rFonts w:ascii="Times New Roman"/>
          <w:b w:val="false"/>
          <w:i w:val="false"/>
          <w:color w:val="000000"/>
          <w:sz w:val="28"/>
        </w:rPr>
        <w:t>
      акима области _____________ _______________________</w:t>
      </w:r>
      <w:r>
        <w:br/>
      </w:r>
      <w:r>
        <w:rPr>
          <w:rFonts w:ascii="Times New Roman"/>
          <w:b w:val="false"/>
          <w:i w:val="false"/>
          <w:color w:val="000000"/>
          <w:sz w:val="28"/>
        </w:rPr>
        <w:t>
      (подпись) (инициал имени, фамилия)</w:t>
      </w:r>
      <w:r>
        <w:br/>
      </w:r>
      <w:r>
        <w:rPr>
          <w:rFonts w:ascii="Times New Roman"/>
          <w:b w:val="false"/>
          <w:i w:val="false"/>
          <w:color w:val="000000"/>
          <w:sz w:val="28"/>
        </w:rPr>
        <w:t>
       "____" ______________ 20___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Регламенту акимата</w:t>
            </w:r>
            <w:r>
              <w:br/>
            </w:r>
            <w:r>
              <w:rPr>
                <w:rFonts w:ascii="Times New Roman"/>
                <w:b w:val="false"/>
                <w:i w:val="false"/>
                <w:color w:val="000000"/>
                <w:sz w:val="20"/>
              </w:rPr>
              <w:t>Павлодарской области</w:t>
            </w:r>
          </w:p>
        </w:tc>
      </w:tr>
    </w:tbl>
    <w:bookmarkStart w:name="z64" w:id="9"/>
    <w:p>
      <w:pPr>
        <w:spacing w:after="0"/>
        <w:ind w:left="0"/>
        <w:jc w:val="left"/>
      </w:pPr>
      <w:r>
        <w:rPr>
          <w:rFonts w:ascii="Times New Roman"/>
          <w:b/>
          <w:i w:val="false"/>
          <w:color w:val="000000"/>
        </w:rPr>
        <w:t xml:space="preserve"> Справка-обоснование</w:t>
      </w:r>
      <w:r>
        <w:br/>
      </w:r>
      <w:r>
        <w:rPr>
          <w:rFonts w:ascii="Times New Roman"/>
          <w:b/>
          <w:i w:val="false"/>
          <w:color w:val="000000"/>
        </w:rPr>
        <w:t>к проекту постановления акимата</w:t>
      </w:r>
      <w:r>
        <w:br/>
      </w:r>
      <w:r>
        <w:rPr>
          <w:rFonts w:ascii="Times New Roman"/>
          <w:b/>
          <w:i w:val="false"/>
          <w:color w:val="000000"/>
        </w:rPr>
        <w:t>(решения/распоряжения акима) области</w:t>
      </w:r>
    </w:p>
    <w:bookmarkEnd w:id="9"/>
    <w:p>
      <w:pPr>
        <w:spacing w:after="0"/>
        <w:ind w:left="0"/>
        <w:jc w:val="both"/>
      </w:pPr>
      <w:r>
        <w:rPr>
          <w:rFonts w:ascii="Times New Roman"/>
          <w:b w:val="false"/>
          <w:i w:val="false"/>
          <w:color w:val="000000"/>
          <w:sz w:val="28"/>
        </w:rPr>
        <w:t>            (нужное подчеркнуть)</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проекта)</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1. Цель: ______________________________________________________</w:t>
      </w:r>
      <w:r>
        <w:br/>
      </w:r>
      <w:r>
        <w:rPr>
          <w:rFonts w:ascii="Times New Roman"/>
          <w:b w:val="false"/>
          <w:i w:val="false"/>
          <w:color w:val="000000"/>
          <w:sz w:val="28"/>
        </w:rPr>
        <w:t>
      2. Обоснование: _______________________________________________</w:t>
      </w:r>
      <w:r>
        <w:br/>
      </w:r>
      <w:r>
        <w:rPr>
          <w:rFonts w:ascii="Times New Roman"/>
          <w:b w:val="false"/>
          <w:i w:val="false"/>
          <w:color w:val="000000"/>
          <w:sz w:val="28"/>
        </w:rPr>
        <w:t>
      3. Краткое содержание: ________________________________________</w:t>
      </w:r>
      <w:r>
        <w:br/>
      </w:r>
      <w:r>
        <w:rPr>
          <w:rFonts w:ascii="Times New Roman"/>
          <w:b w:val="false"/>
          <w:i w:val="false"/>
          <w:color w:val="000000"/>
          <w:sz w:val="28"/>
        </w:rPr>
        <w:t>
      4. Финансовое обеспечение: ____________________________________</w:t>
      </w:r>
      <w:r>
        <w:br/>
      </w:r>
      <w:r>
        <w:rPr>
          <w:rFonts w:ascii="Times New Roman"/>
          <w:b w:val="false"/>
          <w:i w:val="false"/>
          <w:color w:val="000000"/>
          <w:sz w:val="28"/>
        </w:rPr>
        <w:t>
      Руководитель</w:t>
      </w:r>
      <w:r>
        <w:br/>
      </w:r>
      <w:r>
        <w:rPr>
          <w:rFonts w:ascii="Times New Roman"/>
          <w:b w:val="false"/>
          <w:i w:val="false"/>
          <w:color w:val="000000"/>
          <w:sz w:val="28"/>
        </w:rPr>
        <w:t>
      государственного органа–</w:t>
      </w:r>
      <w:r>
        <w:br/>
      </w:r>
      <w:r>
        <w:rPr>
          <w:rFonts w:ascii="Times New Roman"/>
          <w:b w:val="false"/>
          <w:i w:val="false"/>
          <w:color w:val="000000"/>
          <w:sz w:val="28"/>
        </w:rPr>
        <w:t>
      разработчика проекта _________ ________________________</w:t>
      </w:r>
      <w:r>
        <w:br/>
      </w:r>
      <w:r>
        <w:rPr>
          <w:rFonts w:ascii="Times New Roman"/>
          <w:b w:val="false"/>
          <w:i w:val="false"/>
          <w:color w:val="000000"/>
          <w:sz w:val="28"/>
        </w:rPr>
        <w:t>
      (подпись) (инициал имени, фамилия)</w:t>
      </w:r>
      <w:r>
        <w:br/>
      </w:r>
      <w:r>
        <w:rPr>
          <w:rFonts w:ascii="Times New Roman"/>
          <w:b w:val="false"/>
          <w:i w:val="false"/>
          <w:color w:val="000000"/>
          <w:sz w:val="28"/>
        </w:rPr>
        <w:t>
      Исполнитель:</w:t>
      </w:r>
      <w:r>
        <w:br/>
      </w:r>
      <w:r>
        <w:rPr>
          <w:rFonts w:ascii="Times New Roman"/>
          <w:b w:val="false"/>
          <w:i w:val="false"/>
          <w:color w:val="000000"/>
          <w:sz w:val="28"/>
        </w:rPr>
        <w:t>
      Телефон: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