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a46c" w14:textId="ab6a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августа 2014 года № 277/8. Зарегистрировано Департаментом юстиции Павлодарской области 10 сентября 2014 года № 4003. Утратило силу постановлением акимата Павлодарской области от 16 ноября 2017 года № 359/6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16.11.2017 № 359/6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области Уразгулова Р. 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2014 года № 277/8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Павлодарской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Павлодарской области"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Павлодарской области" по вопросам своей компетенции в порядке, установленном законодательством Республики Казахстан, принимает решения, оформляемые приказами руководителя государственного учреждения "Аппарат акима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Павлодарской области"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учреждения: Республика Казахстан, Павлодарская область, 140000, г. Павлодар, ул. Академика Сатпаева,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"Аппарат акима Павлодарской области": понедельник-пятница с 9-00 до 18-30 часов, обеденный перерыв с 13-00 до 14-30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на государственном языке: "Павлодар облысы әкімінің аппараты" мемлекеттік мекемесі, на русском языке государственное учреждение "Аппарат акима Павлодарской области".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"Аппарат акима Павлодарской области" является государство в лице акимата Павлодарской области.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Павлодарской области".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"Аппарат акима Павлодарской области" осуществляется из областного бюджета.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акима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Павлодарской области".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Павлодарской области"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"Аппарат акима Павлодарской области": обеспечение деятельности акима области по проведению государственной политики на вверенной ему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Цель государственного учреждения "Аппарат акима Павлодарской области": реализация на областном уровне мероприятий информационно-аналитического, организационно-правового и материально-технического обеспечения деятельности акима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"Аппарат акима Павлодарской области" является осуществление мероприятий по обеспечению деятельности акима области по проведению государственной политики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области по проведению государственной политики на вверенной 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согласия,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области, совершенствовании механизма и тактики осуществления социально-экономических реформ в соответствии со стратегией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центральными и местными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местных исполнительных органов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анализ, оценку и проверку достижения объектом государственного аудита прямых и конечных результатов, предусмотренных в документах Системы государственного планирования Республики Казахстан, надежности и достоверности финансовой и управленческой информации, эффективности внутренних процессов организации деятельности государственных органов, качества оказываемых государственных услуг, сохранности активов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организационной, правовой, информационно-аналитической, консультативной, материально-технической подготовки и проведение заседаний акимата области, мероприятий, совещаний, семинаров с участием акима области, визитов иностранных делегаций, выездов акима области в регионы, а также финансирование указанных и иных мероприятий с участием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 представление информационных материалов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инвестиционных проектов в рамках государственной программы индустриально-инновационного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промышленного производства и строительной индустрии,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политика и управление государственными активами, социально-экономическое развития региона, формирование цен и тарифов;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 в сферах образования, здравоохранения и социального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сельскохозяйственного производства и организация создания стабилизационного продовольственного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 развития агропромышленного комплекса, охраны окружающей среды и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информационной, языковой и ономастической, молодежной и религиозной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информационного сопровождения общественно-политических изменений в обществе.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нормотворческой деятельности акимата и акима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акиму области предложения по основным направлениям формирования эффективного государственного механизма правовой защиты граждан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укреплению законности и правопорядка, совершенствованию механизма нормотворческой деятельности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правовой анализ нормативных правовых актов, вносимых на рассмотрение акимата и акима области, участвует в разработке и доработке проектов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антитеррористической комиссии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взаимодействия со Штабом Антитеррористического Центра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полномочия акима области в отношениях с представительным органом области (далее - маслихат):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информирует акима области о состоянии нормотворческой деятельности в маслихате и его постоянных комиссиях, рассматриваемых ими вопросов, разъясняет позицию акимата и акима области по проектам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акиму области предложения по определению приоритетности рассмотрения маслихатом проектов решений, созыву в период между сессиями внеочередных заседаний маслихата, целесообразности присутствия акима области на заседаниях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депутатами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разработке и реализации областных программ, утверждаемых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акиму области по награждению государственными наградами, присвоению почетных званий и поощрениям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полномочия акима области по отношению к государственным и консультативно-совещательным органам, непосредственно подчиненным и подотчетным ему и акимату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акиму области об образовании, упразднении и реорганизации государственных органов, финансируемых из местного бюджета, и консультативно-совещательных органов, непосредственно подчиненных и подотчетных ему и акимату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и координацию деятельности государственных и консультативно-совещательных органов, непосредственно подчиненных и подотчетных ему и акимату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реализует полномочия акима области в сфере региональной политики: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прогнозирование и выработку предложений для акима области по стратегии региональной политики, конструктивной совместной работе представительных и исполнительных органов городов и районов, их взаимодействию с областными и центральными исполнительными и представительными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акима области с акимами городов и районов;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акиму области предложения об отмене либо приостановлении полностью или частично актов акимов городов и районов;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соответствие актов акимата и акима области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безусловное и исчерпывающее выполнение актов и поручений акима области исполнительными органами, финансируемыми из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систематический мониторинг выполнения поручений акима области, анализирует и вносит предложения по совершенствованию контроля за полнотой и качеством исполнения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заслушивает, требует устные, при необходимости, письменные объяснения соответствующих должностных лиц, докладывает систематически акиму области о результатах и сделанных по ним выводам;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выявляет причины и условия невыполнения нормативных правовых актов и поручений, принимает меры по устранению выявленных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информационно-аналитическое обеспечение деятельности акима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внутриполитической ситуации, работы государственных органов области и должностных лиц, изучает общественное мнение, прогнозирует развитие политической и социально-экономической ситуации, межэтнических отношений, готовит предложения по общественно значимым проблемам;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обработку информации и обеспечивает акима области информационно-аналитическими материалами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установление и постоянное развитие связей акима области с общественностью через средства массовой информации, участвует в проведении мероприятий ассамблеи области, разъяснении принимаемых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проведение курса акима области в сфере управления персоналом и кадровой политики государственной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кадровой работы, государственной службы и уровня профессиональной подготовки государственных служащих исполнительных органов, финансируемых из местного бюджета, участвует в формировании кадрового резерва на административные должности корпуса "А";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материалы при назначении на должности и освобождении от должностей политических и административных государственных служащих корпуса "А" и "Б", решает иные вопросы, связанные с прохождением государственной службы должностными лицами, назначаемыми и согласуемыми с акимом области,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профессиональную переподготовку государственных служащих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 соответствии с действующим законодательством аттестацию административных государственных служащих государственного учреждения "Аппарат акима Павлодарской области", других должностных лиц, назначаемых акимом области и ежегодную оценку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работу по оценке деятельности местных исполнительных органов по управлению персоналом, вносит предложения по улучшению показателей по данному направлению;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документационное обеспечение деятельности акима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регистрацию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надлежащее оформление, рассылку и публикацию актов акимата и акима области, документов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делопроизводство в государственном учреждении "Аппарат акима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поступающей служебной и иной корреспонденции в адрес акима, заместителей акима и государственного учреждения "Аппарат акима Павлодарской области", организует работу по оперативному прохождению, рассмотрению и отправке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хранение, систематизацию и кодификацию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широкое использование государственного языка, соблюдение правил делопроизводства, улучшение стиля и методов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секретности в государственном учреждении "Аппарат акима Павлодарской области", оформляет материалы на допуск к секретным документам сотрудников государственного учреждения "Аппарат акима Павлодарской области", других должностных лиц, назначаемых акимом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функции администратора программ по обеспечению деятельности акима области средствами связи, информационно-вычислительной и оргтехникой, созданию информационных систем, их эксплуатации и ремонту;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обеспечение социально-бытового и транспортного обслуживания деятельности акима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смет расходов, финансируемых за счет средств областного бюджета, принимает необходимые меры для их экономного расходования и использования по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обслуживание, капитальные и текущие ремонты, выступает заказчиком реконструкции зданий и сооружений, находящихся в его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оперативный бухгалтерский и статистический учеты, предоставляет в установленном порядке в финансовые и другие органы балансы и отчеты по исполнению смет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договорную и контрактную работу по обеспечению бесперебойного энерго-, тепло- и водоснабжения, противопожарной безопасности, охране зданий, подготовке их к работе в осенне-зимний и летний периоды;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обеспечение и проведение выборов акимов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ежегодное проведение оценки эффективности деятельности исполнительных органов, финансируемых из областного бюджета, бюджета местных исполнительных органов районов (города областного значения) в порядке, определяемом Правительством Республики Казахстан, в этих целях проводит следующую работу: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акиму области результаты оценки эффективности деятельности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центральные государственные органы отчетную информацию по результатам оценки эффективности деятельности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акима области необходимыми информационно- аналитическими материалами по результатам ежегодной оценки эффективности деятельности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разработки нормативных правовых актов по оказанию государственных услуг, осуществляет координацию деятельности по оказанию государственных услуг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документооборот и внедряет новые информационные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созданию базы данных, обучению ответственных работников аппарата акима области новыми информационными технологиями;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административный контроль по управлению действующими информационными системами, за состоянием сайта акима области и своевременным поступлением информации для его размещения.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осуществляет мероприятия по мобилизационной подготовке, территориальной и гражданской обороне области, в рамках исполнения всеобщей воинской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деятельность местных исполнительных органов и обеспечивает взаимодействие с территориальными подразделениями центральных государственных органов по вопросам чрезвычайных ситуаций, мобилизационной подготовки и территориальной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право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 акиму области отчет о результатах внутреннего аудита с рекомендациями по пресечению, недопущению нарушений при использовании средств республиканского и (или) местных бюджетов в соответствии с законодательством Республики Казахстан, по устранению выявленных недостатков, повышению эффективности внутренних процессов организации деятельности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Павлодарской области" для выполнения возложенных на него задач и реализации полномочий, предусмотренных настоящим Положением, имеет право в порядке, установленном законодательством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"Аппарат акима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области предложения по совершенствованию организационной деятельности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договоры, соглашения и иные юридические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государства как акционера (участника) по вопросам, отнесенным к компетенции общего собрания акционеров (общего собрания участников),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Павлодарской области"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"Аппарат акима Павлодарской области" осуществляется руководителем аппарата акима области, который несет персональную ответственность за выполнение возложенных на государственное учреждение "Аппарат акима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аппарата акима области назначается на должность и освобождается от должности акимом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Руководитель аппарата акима области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Полномочия руководителя аппарат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Павлодарской области", осуществляет руководство его деятельностью, несет персональную ответственность за выполнение возложенных на государственное учреждение "Аппарат акима Павлодарской области"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области проекты о внесении изменений в Положение о государственном учреждении "Аппарат акима Павлодарской области",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согласование с акимом области кандидатур для назначения на руководящие должности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 кадровые изменения в пределах 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контролирует исполнение в государственном учреждении "Аппарат акима Павлодарской области"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вносит на рассмотрение акиму области предложения о наложении либо снятии дисциплинарных взысканий на должностных лиц, назначаемых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издает приказы и утверждает инструкции в государственном учреждении "Аппарат акима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устанавливает внутренний трудовой распорядок в государственном учреждении "Аппарат акима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утверждает смету расходов государственного учреждения "Аппарат акима Павлодарской области"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18)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19)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22) Исключен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присутствует на открытых и закрытых заседаниях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координирует работу по подготовке к заседаниям акимата,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координирует работу по организации мероприятий с участием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представляет государственное учреждение "Аппарат акима Павлодарской области" в государственных органах и иных организациях;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реализацию целей, возложенных на аппарат;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организует, координирует и контролирует деятельность структурных подразделений аппарата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утверждает структуру и штатное расписание аппарата, положение о его структурных подразделениях;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назначает на государственные должности и освобождает от государственных должностей административных государственных служащих копруса "Б"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общее руководство деятельностью дисциплинарной и конкурсной комиссий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осуществяет контроль за соблюдением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контролирует ход исполнения решений, принятых местными исполнительными и представительными органами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иные полномочия, возложенные законами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возлагает функции по обеспечению соблюдения норм служебной этики и профилактики нарушений законодательства о государственной службе, противодействии коррупции и Этического кодекса государственных служащих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взаимодействие с Общественным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области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постановлением акимата Павлодарской области от 02.02. 2016 </w:t>
      </w:r>
      <w:r>
        <w:rPr>
          <w:rFonts w:ascii="Times New Roman"/>
          <w:b w:val="false"/>
          <w:i w:val="false"/>
          <w:color w:val="ff0000"/>
          <w:sz w:val="28"/>
        </w:rPr>
        <w:t>№ 31/1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Руководитель аппарата акима области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"Аппарат акима Павлодарской области" возглавляется руководителем аппарата акима области,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"Аппарат акима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Взаимоотношения между государственным учреждением "Аппарат акима Павлодарской области" и уполномоченным органом соответствующей отрасли (местным исполнительным органом области)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Взаимоотношения между администрацией государственного учреждения "Аппарат акима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Павлодарской области"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"Аппарат акима Павлодарской области" может иметь на праве оперативного пользования обособленное имущество в случаях, предусмотренных законодательством Республики Казахстан.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Имущество, закрепленное за государственным учреждением "Аппарат акима Павлодарской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Государственное учреждение "Аппарат акима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Павлодарской области"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государственного учреждения "Аппарат акима Павлодарской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При ликвидации государственного учреждения "Аппарат акима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17"/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"Офис-сервис" аппарата акима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на праве хозяйственного ведения "Павлодарский региональный центр переподготовки и повышения квалификации государственных служащих" аппарата акима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Товарищество с ограниченной ответственностью "Автохозяйство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"Информационно-технический сервис".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"Управление обеспечения мобилизационной подготовки и территориальной обороны" государственного учреждения "Аппарат акима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"Қоғамдық келісім" аппарата акима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акимата Павлодарской области от 07.07.2015 </w:t>
      </w:r>
      <w:r>
        <w:rPr>
          <w:rFonts w:ascii="Times New Roman"/>
          <w:b w:val="false"/>
          <w:i w:val="false"/>
          <w:color w:val="ff0000"/>
          <w:sz w:val="28"/>
        </w:rPr>
        <w:t>N 199/7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