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bde9" w14:textId="ea6b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 при амбулаторном лечении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20 августа 2014 года N 287/34. Зарегистрировано Департаментом юстиции Павлодарской области 12 сентября 2014 года N 4020. Утратило силу решением маслихата Павлодарской области от 14 июня 2018 года № 236/22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14.06.2018 № 236/22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"О здоровье народа и системе здравоохранения",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отдельным категориям граждан бесплатные лекарственные средства, специализированные лечебные продукты при амбулаторном лечении за счет средств областного бюджета: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заболеванием эпилепсия - препарат "Кеппра" (Леветирацетам);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заболеванием муковисцидоз - препарат "Колистин" (Колистиметат), препарат "Тоби" (Тобрамицин) и специализированные лечебные продукты "Нутрикомп дринк плюс", "Нутриэнт стандарт";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заболеванием первичный иммунодефицит – препарат рекомбинантный интерферон гамма-1 "Имукин".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Павлодарской области от 15.04.2016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маслихата Павлодарской области от 15.06.2017 </w:t>
      </w:r>
      <w:r>
        <w:rPr>
          <w:rFonts w:ascii="Times New Roman"/>
          <w:b w:val="false"/>
          <w:i w:val="false"/>
          <w:color w:val="000000"/>
          <w:sz w:val="28"/>
        </w:rPr>
        <w:t>№ 129/14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вопросам социального и культурного развития.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