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95ce" w14:textId="f5e9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18 апреля 2014 года № 109/4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02 декабря 2014 года № 358/12. Зарегистрировано Департаментом юстиции Павлодарской области 22 декабря 2014 года № 4218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4), 7)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развитие племенного животноводства, повышение продуктивности и качества продукции животноводства,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13 декабря 2013 года №198/26 «Об областном бюджете на 2014 – 2016 годы»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апреля 2014 года № 109/4 «Об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 на 2014 год» (зарегистрировано в Реестре государственной регистрации нормативных правовых актов за № 3772, опубликовано 29 апреля 2014 года в газете «Звезда Прииртышья», 17 мая 2014 года в газете «Сарыарқа самалы»)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«скотоводство»: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«10109» заменить цифрами «5566»;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«30327» заменить цифрами «16698»;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«мясное скотоводство»: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«21107» заменить цифрами «29154»;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«379926» заменить цифрами «524772»;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«7597» заменить цифрами «10089»;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«151940» заменить цифрами «201780»;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«770» заменить цифрами «802»;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«118654,5» заменить цифрами «123525»;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«284» заменить цифрами «203»;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«33512» заменить цифрами «23954»;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«1600000» заменить цифрами «1266667»;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«192000» заменить цифрами «152000»;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«4000» заменить цифрами «780»;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«60000» заменить цифрами «11700»;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«1052979,5» заменить цифрами «1141049»;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«молочное скотоводство»: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«5486» заменить цифрами «7013»;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«109720» заменить цифрами «140260»;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«6000000» заменить цифрами «7854560»;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«150000» заменить цифрами «196364»;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«7333334» заменить цифрами «10066667»;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«110000» заменить цифрами «151000»;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«475240» заменить цифрами «593144»;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«мясное птицеводство»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«яичное птицеводство»: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«65384616» заменить цифрами «56923077»;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«170000» заменить цифрами «148000»;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«овцеводство»: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«18327» заменить цифрами «16451»;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«27490,5» заменить цифрами «24677»;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«200000» заменить цифрами «178120»;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«20000» заменить цифрами «17812»;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«47490,5» заменить цифрами «42489»;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«всего»: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«2062872» заменить цифрами «2240064».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«Управление сельского хозяйства Павлодарской области»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течении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«11» декабря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