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cc28" w14:textId="5b5c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поверхностных источников на 2015 год по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12 декабря 2014 года № 302/37. Зарегистрировано Департаментом юстиции Павлодарской области 26 декабря 2014 года № 4232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 от 10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«Водного кодекса Республики Казахстан»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апреля 2009 года № 223 «Об утверждении методики расчета платы за пользование водными ресурсами поверхностных источников»,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ставки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пользование водными ресурсами поверхностных источников на 2015 год по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решения возложить на постоянную комиссию областного маслихата по вопросам экологии 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(ХХХVII cессия,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302/37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за пользование водными ресурсами поверхностных</w:t>
      </w:r>
      <w:r>
        <w:br/>
      </w:r>
      <w:r>
        <w:rPr>
          <w:rFonts w:ascii="Times New Roman"/>
          <w:b/>
          <w:i w:val="false"/>
          <w:color w:val="000000"/>
        </w:rPr>
        <w:t>источников на 2015 год по Павлодарской области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3508"/>
        <w:gridCol w:w="3498"/>
        <w:gridCol w:w="4086"/>
      </w:tblGrid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специального 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 (производственные нужды)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хозяйство, потребители, производящие отлов рыбы на водных источниках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тонна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