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3db80" w14:textId="413db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областного маслихата (XXXIV сессия, V созыв) от 20 августа 2014 года № 288/34 "Об утверждении Правил ссодержания и выгула собак и кошек на территории населенных пунктов Павлодарской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Павлодарской области от 12 декабря 2014 года № 311/37. Зарегистрировано Департаментом юстиции Павлодарской области 05 января 2015 года № 4246. Утратило силу решением Павлодарского областного маслихата от 8 августа 2022 года № 184/14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Павлодарского областного маслихата от 08.08.2022 № 184/14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административных правонарушениях",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ветеринарии" Павлодарский областной маслихат</w:t>
      </w:r>
      <w:r>
        <w:rPr>
          <w:rFonts w:ascii="Times New Roman"/>
          <w:b/>
          <w:i w:val="false"/>
          <w:color w:val="000000"/>
          <w:sz w:val="28"/>
        </w:rPr>
        <w:t xml:space="preserve">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(ХХХIV cессия, V созыв) от 20 августа 2014 года № 288/34 "Об утверждении Правил содержания и выгула собак и кошек на территории населенных пунктов Павлодарской области" (зарегистрированное в Реестре государственной регистрации нормативных правовых актов за № 4029, опубликованное в газете "Сарыарка самалы" от 30 сентября 2014 года № 110, в газете "Звезда Прииртышья" от 30 сентября 2014 года № 110) следующее изменение: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пункты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содержания и выгула собак и кошек на территории населенных пунктов Павлодарской области, утвержденных указанным решением, исключить.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выполнением настоящего решения возложить на постоянную комиссию областного маслихата по аграрным вопросам.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Оспанова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Берковский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Руководитель Павлодарской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областной территориальной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инспекции Комитета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ветеринарного контроля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 надзора Министерства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сельского хозяйства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Нурбеков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12 декабря 2014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Руководитель департамента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по защите прав потребителей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Павлодарской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Агентства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по защите прав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потребителей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Камелев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12 декабря 2014 год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