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f57e" w14:textId="451f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ноября 2014 года № 101. Зарегистрирован в Министерстве юстиции Республики Казахстан 25 декабря 2014 года № 10014. Утратил силу приказом Министра культуры и спорта Республики Казахстан от 28 декабря 2020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28.12.2020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представить настоящий приказ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Есентаева Т.К.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социального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ноября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2014 года № 101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обеспечения и оказания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спортсменам и тренерам при проведении спортивных мероприятий, в</w:t>
      </w:r>
      <w:r>
        <w:br/>
      </w:r>
      <w:r>
        <w:rPr>
          <w:rFonts w:ascii="Times New Roman"/>
          <w:b/>
          <w:i w:val="false"/>
          <w:color w:val="000000"/>
        </w:rPr>
        <w:t>период восстановительных мероприятий после интенсивных</w:t>
      </w:r>
      <w:r>
        <w:br/>
      </w:r>
      <w:r>
        <w:rPr>
          <w:rFonts w:ascii="Times New Roman"/>
          <w:b/>
          <w:i w:val="false"/>
          <w:color w:val="000000"/>
        </w:rPr>
        <w:t>физических нагрузок, заболеваний и травм у спортсменов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определяют порядок оказания медицинской помощи спортсменам и тренерам на спортивных мероприятиях (спортивных соревнованиях, учебно-тренировочных сборах), а также во время восстановительных мероприятий после интенсивных физических нагрузок, заболеваний и травм у спортсменов.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Медицинское обеспечение и оказание медицинской помощи спортсменам и тренерам включает: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динамическое наблюдение (текущее медицинское наблюдение, периодические медицинские обследования, углубленные медицинские обследования, диагностику, диспансерное наблюдение) за состоянием здоровья спортсменов и оформление медицинского заключения о допуске к спортивным мероприятиям;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скорой медицинской помощи при проведении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увеличению и сохранению спортивной работоспособности, проведение реабилитационных мероприятий по восстановлению здоровья.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Диспансерное наблюдение за спортсменами осуществляется организациями спортивной медицины и организациями, оказывающими амбулаторно-поликлиническую помощь.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Медицинское обеспечение и оказание медицинской помощи при проведении спортивных соревнований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оказания медицинской помощи спортсменам при проведении спортивных соревнований создается медицинская бригада. В состав медицинской бригады входят главный врач спортивных соревнований, врачи по спортивной медицине, медицинские сестры и другие профильные медицинские специалисты.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спортивных соревнований формирует медицинскую бригаду в зависимости от количества участников спортивных соревнований, уровня соревнований, вида спорта, специфики проведения спортивных соревнований, условий проведения спортивных соревнований, от количества прогнозируемых обращений по медицинским показаниям.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Спортивные соревнования обслуживаются бригадой скорой медицинской помощи для обеспечения безопасности жизни и здоровья спортсменов, а также участников и зрителей физкультурно-оздоровительных и спортивных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оказания медицинской помощи при проведении спортивных мероприятий осуществляется под руководством главного врача спортивных соревнований.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Организаторы спортивных соревнований при их проведении: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взаимодействие медицинских организаций, участвующих в оказании медицинской помощи и специализированной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медицинскую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 места и пути медицинской эвакуации;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ознакамливают медицинский персонал и представителей команд (спортсменов) с организацией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подготавливают отчет о травмах, отравлениях и некоторых других последствиях воздействия внешних причин по форме 59, утвержденной приказом Министра здравоохранения Республики Казахстан от 6 марта 2013 года № 128 "Об утверждении форм, предназначенных для сбора административных данных субъектов здравоохранения", зарегистрированным в Реестре государственной регистрации нормативных правовых актов за № 8421.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Медицинское обеспечение и оказание медицинской помощи при проведении спортивных соревнований включает следующие этапы: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непосредственного медицинского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предварительном этапе определяются пути эвакуации пострадавших с мест проведения спортивных соревнований в медицинский пункт спортивного объекта, количество и вид санитарного автотранспорта, отрабатываются действия с выездными бригадами скорой медицинской помощи по эвакуации пострадавших в медицинскую организацию, а также действия в случаях возникновения чрезвычайных ситуаций.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этапе непосредственного медицинского обеспечения главным врачом спортивных соревнований в случаях возникновения условий, препятствующих проведению спортивных соревнований, предоставляется соответствующая информация организаторам соревнований, главной судейской коллегии и представителям команд.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спортивных соревнований рекомендует главному судье отмену или перенос спортивных соревнований.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медицинской помощи в случае возникновения травм у спортсменов при проведении спортивных соревнований проводится медицинской бригадой спортивных соревнований на месте получения травмы.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экстренной медицинской помощи пострадавший транспортируется бригадой скорой медицинской помощи в медицинскую организацию для оказания ему специализированной медицинской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Все случаи оказания медицинской помощи при проведении спортивных соревнований регистрируются в журнале регистрации медицинской помощи, оказываемой на занятиях физической культуры и спортивных мероприятиях по форме 067/у,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за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 (далее – приказ № 907).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Медицинское обеспечение и оказание медицинской помощи при проведении учебно-тренировочного процесса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Медицинское обеспечение и оказание медицинской помощи при проведении учебно-тренировочных мероприятий включает допуск к занятиям спортом, проведение текущего медицинского наблюдения за спортсменами, проведение углубленных медицинских обследований (далее – УМО) спортсменов и этапных (периодических) медицинских обследований спортсменов, проведение комплексного функционального тестирования спортсменов, проведение врачебно-педагогических наблюдений (далее – ВПН) за спортсменами.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Медицинское обеспечение и оказание медицинской помощи при проведении учебно-тренировочных мероприятий проводится с целью повышения эффективности учебно-тренировочного процесса, функциональных возможностей организма спортсменов.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Комплексное функциональное тестирование проводится с целью оценки функционального состояния спортсмена во время специальных учебно-тренировочных сборов сборных команд Республики Казахстан по видам спорта (национальных сборных команд по видам спорта).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УМО и комплексное функциональное тестирование спортсменов проводятся в отделениях (кабинетах) спортивной медицины, в организациях, оказывающих амбулаторно-поликлиническую помощь, врачебно-физкультурных диспансерах, центрах спортивной медицины и реабилитации.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медицинских обследований и наблюдений дается заключение по диспансерному обследованию по форме 061/у,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Медицинское обеспечение и оказание медицинской помощи при проведении восстановительных мероприятий после интенсивных физических нагрузок, заболеваний и травм у спортсменов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соответствии с циклом тренировочного процесса и </w:t>
      </w:r>
      <w:r>
        <w:rPr>
          <w:rFonts w:ascii="Times New Roman"/>
          <w:b w:val="false"/>
          <w:i w:val="false"/>
          <w:color w:val="000000"/>
          <w:sz w:val="28"/>
        </w:rPr>
        <w:t>календарным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спортивных мероприятий.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составлении программы восстановительных мероприятий после интенсивных физических нагрузок принимают участие тренер, спортивный врач команды и профильные специалисты по медицинским показаниям.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восстановительных мероприятий после интенсивных физических нагрузок используются возможности медицинского пункта спортивного объекта, врачебно-физкультурного диспансера, центра спортивной медицины и реабилитации.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Медицинское обеспечение и оказание медицинской помощи при проведении восстановительных мероприятий после интенсивных физических нагрузок,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этапа спортивной подготовки.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Диагностика последствий повреждений и заболеваний у спортсменов включает, наряду с клиническими, инструментальными и лабораторными методами, оценку нарушения функции пораженного органа или системы, в том числе с использованием инструментальных методов функциональной диагностики, изменения функции спортсмена, пострадавшей в результате заболевания или травмы, актуальной для осуществления спортивной деятельности.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Необходимым условием восстановления спортсмена при заболеваниях и травмах является его функциональный статус и специфика вида спорта, двигательный режим и иные виды физических нагрузок на всех этапах восстановления.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реализации восстановления спортсмена составляется индивидуальная программа реабилитации (далее – Индивидуальная программа), в которой учитывается клиническое течение заболевания или травмы, функциональный статус и вид спорта.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программа спортсмена составляется совместно с врачами-специалистами (учитывается характер патологии): специалистами по спортивной медицине, лечебной физкультуре, врачом по функциональной диагностике, врачом физиотерапевтом.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к программе реабилитации привлекаются мануальный терапевт, рефлексотерапевт, психотерапевт, травматолог-ортопед, а также привлекаются профильные специалисты по лабораторной диагностике, лучевой и ультразвуковой диагностике.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культуры и спорта РК от 23.10.2019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