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3bd8" w14:textId="2353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26 декабря 2013 года N 223/29 "О бюджете города Павлодара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24 января 2014 года N 231/31. Зарегистрировано Департаментом юстиции Павлодарской области 04 февраля 2014 года N 3680. Утратило силу в связи с истечением срока действия (письмо маслихата города Павлодара Павлодарской области от 10 февраля 2015 года N 1-09/51)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маслихата города Павлодара Павлодарской области от 10.02.2015 N 1-09/51).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10 января 2014 года N 233/28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N 198/26 "Об областном бюджете на 2014-2016 годы",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26 декабря 2013 года N 223/29 "О бюджете города Павлодара на 2014 - 2016 годы" (зарегистрировано в Реестре государственной регистрации нормативных правовых актов за N 3666, опубликовано в газете "Шаһар" 17 января 2014 года N 2, 24 января 2014 года N 3 и в газете "Версия" 20 января 2014 года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Павлодара на 2014 – 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доходы – 33 507 380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налоговым поступлениям – 27 567 114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118 071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499 072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5 323 123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33 856 195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чистое бюджетное кредитование – 5 556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бюджетные кредиты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приобретение финансовых активов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-354 371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6) финансирование дефицита бюджета – 354 371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2014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Стрелковская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2014 года N 231/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223/29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"/>
        <w:gridCol w:w="656"/>
        <w:gridCol w:w="934"/>
        <w:gridCol w:w="8"/>
        <w:gridCol w:w="1806"/>
        <w:gridCol w:w="3799"/>
        <w:gridCol w:w="2110"/>
        <w:gridCol w:w="232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- 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 – 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