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d6ae" w14:textId="b80d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городского маслихата от 20 января 2014 года № 226/30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06 мая 2014 года № 264/36. Зарегистрировано Департаментом юстиции Павлодарской области 16 мая 2014 года № 3808. Утратило силу решением маслихата города Павлодара Павлодарской области от 26 мая 2015 года № 398/53 (вводится в действие по истечении 10 (десять)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Павлодара Павлодарской области от 26.05.2015 </w:t>
      </w:r>
      <w:r>
        <w:rPr>
          <w:rFonts w:ascii="Times New Roman"/>
          <w:b w:val="false"/>
          <w:i w:val="false"/>
          <w:color w:val="ff0000"/>
          <w:sz w:val="28"/>
        </w:rPr>
        <w:t>№ 398/53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января 2014 года № 226/30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(зарегистрировано в Реестре государственной регистрации нормативных правовых актов 18 февраля 2014 года № 3698, опубликовано 24 февраля 2014 года в газете "Версия" № 7, в газете "Шаhар" 28 февраля 2014 года № 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9)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"семьи из числа получателей государственной адресной социальной помощи и государственных пособий семьям, имеющим детей до 18 лет;";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"для категории, указанной в абзаце втором подпункта 6) пункта 7 в размере 17619 тенге - на основании списка уполномоченной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категории, указанной в абзаце шесть подпункта 9) пункта 7 в размере 17619 тенге - на основании списка уполномоченной организации;";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