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f14d" w14:textId="c92f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городского маслихата от 31 марта 2010 года № 26/23 "Об утверждении "Правил предоставления жилищной помощи на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02 июля 2014 года № 281/39. Зарегистрировано Департаментом юстиции Павлодарской области 04 августа 2014 года № 3901. Утратило силу решением маслихата города Павлодара Павлодарской области от 14 июня 2017 года № 167/21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14.06.2017 № 167/21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31 марта 2010 года № 26/23 "Об утверждении "Правил предоставления жилищной помощи на территории города Павлодара" (зарегистрировано в Реестре государственной регистрации нормативных правовых актов за № 12-1-156, опубликовано в газете "Шаhар" 20 мая 2010 года № 20 и в газете "Версия" 17 мая 2010 года № 19, 24 мая 2010 года № 20)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Правилах предоставления жилищной помощи на территории города Павлодара, утвержденных вышеуказанным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Для назначения жилищной помощи семья (гражданин) обращается: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веб-портал "электронного правительства" www.egov.kz" или в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ЦОН) с заявлением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квитанцию-счет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Оригиналы документов предоставляются для сведения и возвращаются заявителю.".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по социальной политике.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10 (десяти)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