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495b" w14:textId="c814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Мойылды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02 июля 2014 года № 286/39. Зарегистрировано Департаментом юстиции Павлодарской области 15 августа 2014 года № 3927. Утратило силу решением Павлодарского городского маслихата Павлодарской области от 24 ноября 2023 года № 80/9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решения в редакции на казахском языке, текст на русском языке не меняется,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136/18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села Мойылды города Павлодара.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- решением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000000"/>
          <w:sz w:val="28"/>
        </w:rPr>
        <w:t>№ 136/18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постоянные комиссии городского маслихата.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(десяти)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Мукашев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Желнов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286/39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Мойылды города Павлодара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Павлодарского городского маслихата Павлодарской области от 07.04.2022 </w:t>
      </w:r>
      <w:r>
        <w:rPr>
          <w:rFonts w:ascii="Times New Roman"/>
          <w:b w:val="false"/>
          <w:i w:val="false"/>
          <w:color w:val="ff0000"/>
          <w:sz w:val="28"/>
        </w:rPr>
        <w:t>№ 136/18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села Павлодарское города Павлодара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села Мойылды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Мойылды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Мойылды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Мойылды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села Мойылды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Мойылды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Мойылды города Павлодара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Мойылды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