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7825" w14:textId="d4d7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поселка для участия в сходе местного сообщества на территории поселка Ленинский города Павлодара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02 июля 2014 года № 283/39. Зарегистрировано Департаментом юстиции 02 июля 2014 года № 3929. Утратило силу решением Павлодарского городского маслихата Павлодарской области от 24 ноября 2023 года № 80/9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городского маслихата Павлодарской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80/9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решения в редакции на казахском языке, текст на русском языке не меняется, решением Павлодарского городского маслихата Павлодарской области от 07.04.2022 </w:t>
      </w:r>
      <w:r>
        <w:rPr>
          <w:rFonts w:ascii="Times New Roman"/>
          <w:b w:val="false"/>
          <w:i w:val="false"/>
          <w:color w:val="000000"/>
          <w:sz w:val="28"/>
        </w:rPr>
        <w:t>№ 133/18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поселка Ленинский города Павлодара.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- решением Павлодарского городского маслихата Павлодарской области от 07.04.2022 </w:t>
      </w:r>
      <w:r>
        <w:rPr>
          <w:rFonts w:ascii="Times New Roman"/>
          <w:b w:val="false"/>
          <w:i w:val="false"/>
          <w:color w:val="000000"/>
          <w:sz w:val="28"/>
        </w:rPr>
        <w:t>№ 133/18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постоянные комиссии городского маслихата.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10 (десяти)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Мукашев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Желнов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2014 года № 283/39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поселка Ленинский города Павлодара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Павлодарского городского маслихата Павлодарской области от 07.04.2022 </w:t>
      </w:r>
      <w:r>
        <w:rPr>
          <w:rFonts w:ascii="Times New Roman"/>
          <w:b w:val="false"/>
          <w:i w:val="false"/>
          <w:color w:val="ff0000"/>
          <w:sz w:val="28"/>
        </w:rPr>
        <w:t>№ 133/18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поселка Ленинский города Павлодара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устанавливают порядок проведения раздельных сходов местного сообщества жителей микрорайона, улицы, многоквартирного жилого дома на территории поселка Ленинский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формируется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 Ленинский города Павлодара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 Ленинский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 Ленинский города Павлодара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поселка Ленинский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села, микрорайона,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сельском округе, микрорайоне,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поселка Ленинский города Павлодара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Ленинский города Павлодар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Павлодарским городским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поселка Ленинский города Павлодара.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