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0505" w14:textId="e450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базовой ставки налога на земли,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30 апреля 2014 года № 230/31. Зарегистрировано Департаментом юстиции Павлодарской области 22 мая 2014 года № 3822. Утратило силу решением Аксуского городского маслихата Павлодарской области от 11 октября 2022 года № 191/28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Аксуского городского маслихата Павлодарской области от 11.10.2022 </w:t>
      </w:r>
      <w:r>
        <w:rPr>
          <w:rFonts w:ascii="Times New Roman"/>
          <w:b w:val="false"/>
          <w:i w:val="false"/>
          <w:color w:val="ff0000"/>
          <w:sz w:val="28"/>
        </w:rPr>
        <w:t>№ 191/28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"О налогах и других обязательных платежах в бюджет" (Налоговый кодекс)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категории автостоянок (паркингов) и увеличить базовую ставку налога на земли населенных пунктов города Аксу, выделенные под автостоянки (паркинги)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город Аксу близлежащим населенным пунктом, базовые ставки на земли которого будут применяться при исчислении налога на земли других категорий, выделенные под автостоянки (паркинги).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по экономике и бюджету городского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Омаргалиев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2014 года № 230/31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и размер увеличения базовой ставки для исчисления налога на земли населенных пунктов города Аксу, выделенные под автостоянки (паркинги)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автостоянок (паркингов)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автостоянок (паркинга)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налога на земли города Аксу, за исключением земель, занятых жилищным фондом, в том числе строениями и сооружениями при нем за один квадратный метр (в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увеличения базовой ставки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налога на земли города Аксу, выделенные под автостоянки (паркинги), с учетом размера увеличения (в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закрытого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