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fa22" w14:textId="004f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(XXV сессия, V созыв) от 25 декабря 2013 года № 171/25 "О бюджете города Аксу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31 июля 2014 года № 244/35. Зарегистрировано Департаментом юстиции Павлодарской области 18 августа 2014 года № 3938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от 11 июля 2014 года № 279/32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сессия, V созыв) от 13 декабря 2013 года № 198/26 "Об областном бюджете на 2014-2016 годы"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(XXV сессия, V созыв) от 25 декабря 2013 года № 171/25 "О бюджете города Аксу на 2014 - 2016 годы" (зарегистрированное в Реестре государственной регистрации нормативных правовых актов за № 3658, опубликованное 18 января 2014 года в газете "Аксу жолы", "Новый Путь"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"7869570" заменить цифрами "7893909";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"2906148" заменить цифрами "2930487";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"7975695" заменить цифрами "8025316";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"148500" заменить цифрами "124585";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"148500" заменить цифрами "124585";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"-380320" заменить цифрами "-381687";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"380320" заменить цифрами "381687";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"12000" заменить цифрами "15000";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Носачева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(XXXV внеочередная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сессия, 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2014 года № 244/35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171/25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677"/>
        <w:gridCol w:w="719"/>
        <w:gridCol w:w="719"/>
        <w:gridCol w:w="70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7893909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4957431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1364475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1364475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979162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2930487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8025316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312891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акимa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3476807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712521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396076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2135676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2044478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568732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(детей-сирот), и ребенка (детей), оставшихся без попечения родителей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328044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328044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348912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305607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1546247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824587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- 2020"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276366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250497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243497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445294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403111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1104235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1094155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414568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2012 - 2020 годы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проекта в рамках Программы развития моногородов на 2012 - 2020 годы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а рамках программы развития моногородов на 2012 - 2020 годы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-381687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