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2168" w14:textId="9122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Аксуского городского маслихата (XXV сессия, V созыв) от 25 декабря 2013 года № 171/25 "О бюджете города Аксу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29 октября 2014 года № 280/39. Зарегистрировано Департаментом юстиции Павлодарской области 10 ноября 2014 года № 4143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от 22 октября 2014 года № 294/36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"Об областном бюджете на 2014 - 2016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(XXV сессия, V созыв) от 25 декабря 2013 года № 171/25 "О бюджете города Аксу на 2014 - 2016 годы" (зарегистрированное в Реестре государственной регистрации нормативных правовых актов за № 3658, опубликованное 18 января 2014 года в газете "Аксу жолы", "Новый Путь"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"7893909" заменить цифрами "7893907";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"4957431" заменить цифрами "4880061";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"5484" заменить цифрами "82852";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"8025316" заменить цифрами "8021314";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"125695" заменить цифрами "125693";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"11462" заменить цифрами "11464";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"124585" заменить цифрами "128585";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"124585" заменить цифрами "128585";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"-381687" заменить цифрами "-381685";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"381687" заменить цифрами "381685";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"15000" заменить цифрами "9000";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(XXXIX внеочередная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сессия, V созыв) от 29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№ 280/39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(XXV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5"/>
        <w:gridCol w:w="1143"/>
        <w:gridCol w:w="1135"/>
        <w:gridCol w:w="7"/>
        <w:gridCol w:w="5916"/>
        <w:gridCol w:w="24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проекта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