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023d1" w14:textId="3f02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города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24 ноября 2014 года № 1018/8. Зарегистрировано Департаментом юстиции Павлодарской области 19 декабря 2014 года № 4217. Утратило силу постановлением акимата города Аксу Павлодарской области от 15 июля 2016 года N 630/7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Аксу Павлодарской области от 15.07.2016 N 630/7.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Казахстан"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города Аксу".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города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 24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1018/8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</w:t>
      </w:r>
      <w:r>
        <w:br/>
      </w:r>
      <w:r>
        <w:rPr>
          <w:rFonts w:ascii="Times New Roman"/>
          <w:b/>
          <w:i w:val="false"/>
          <w:color w:val="000000"/>
        </w:rPr>
        <w:t>занятости и социальных программ города Аксу"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занятости и социальных программ города Аксу" является государственным органом Республики Казахстан, осуществляющим руководство в сфере занятости и социальной защиты населения на территории города Аксу.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занятости и социальных программ города Аксу"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занятости и социальных программ города Аксу"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занятости и социальных программ города Аксу"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занятости и социальных программ города Аксу"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занятости и социальных программ города Аксу" имеет право выступать стороной гражданско-правовых отношений от имени государства, если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занятости и социальных программ города Аксу"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занятости и социальных программ города Аксу",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занятости и социальных программ города Аксу"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государственного учреждения "Отдел занятости и социальных программ города Аксу": Республика Казахстан, Павлодарская область, 140100, город Аксу, улица Советов,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Режим работы государственного учреждения "Отдел занятости и социальных программ города Аксу": дни работы: понедельник – пятница с 9.00 до 18.30 часов, обеденный перерыв с 13.00 до 14.00 часов,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на государственном языке – “Ақсу қаласының жұмыспен қамту және әлеуметтік бағдарламалар бөлімі" мемлекеттік мекемесі, на русском языке – государственое учреждение "Отдел занятости и социальных программ города Аксу".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Учредителем государственного учреждения "Отдел занятости и социальных программ города Аксу" является государство в лице акимата города Аксу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занятости и социальных программ города Аксу".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занятости и социальных программ города Аксу" осуществляется из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занятости и социальных программ города Аксу"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“Отдел занятости и социальных программ города Аксу”.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занятости и социальных программ города Аксу" законодательными актами Республики Казахстан представлено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учреждения "Отдел</w:t>
      </w:r>
      <w:r>
        <w:br/>
      </w:r>
      <w:r>
        <w:rPr>
          <w:rFonts w:ascii="Times New Roman"/>
          <w:b/>
          <w:i w:val="false"/>
          <w:color w:val="000000"/>
        </w:rPr>
        <w:t>занятости и социальных программ города Аксу"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16.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"Отдел занятости и социальных программ города Аксу" - реализация государственной политики по обеспечению содействия занятости и социальной защиты населения на региональном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Целью государственного учреждения "Отдел занятости и социальных программ города Аксу" является проведение государственной политики, направленной на социальную защиту и занятость населения на территории города Аксу.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Предметом деятельности государственного учреждения "Отдел занятости и социальных программ города Аксу" является реализация на городском уровне мероприятий по обеспечению государственных гарантий в сфере социальной защиты и занятости населения города Аксу.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организация системы мониторинга за качеством и своевременностью оказания государственных услуг физическим и юридическим лицам в сфере социальной защиты и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совершенствование форм и методов работы по содействию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планирование бюджетных программ в сфере социальной защиты и занятости населения, прогнозирование спроса и предложения рабочей силы;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обеспечение соблюдения качества, а также стандартов и регламентов при оказании государственных услуг в сфере социальной защиты и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защита внутреннего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развитие социального партнерства в сфере социальной защиты и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обеспечение социальных мер по защите региона от безработицы, содействие в трудоустройстве и профессиональном обучении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оказание социальной помощи и социального обеспечения нуждающимся гражданам.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разрабатывает и реализует региональные программы занятости 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профессиональное обучение безработных граждан с учетом их квалификации и потребностей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информирует граждан о возможности получения работы, а работодателей – о возможности обеспечения рабочей силой;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анализ и прогноз состояния рынка труда в регионе, учет свободных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ведет прием, учет и регистрацию лиц, обратившихся по вопросам трудоустройства, обеспечивает бесплатные услуги в профессиональной ориентации;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направляет безработных граждан, с их согласия, на общественные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выдает справки безработным гражданам;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оказание государственной адресной социальной помощи малообеспеченным семьям (гражданам), государственного пособия семьям, имеющим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публикует информационные материалы в средствах массовой информации о предложении и спросе на рабочую силу, возможностях трудоустройства и профессиональной ориентации в регионе, а также материалы, связанные с предоставлением адресной социальной помощи, государственного пособия семьям, имеющим детей до 18 лет, жилищной помощи, социальных выплат отдельным категориям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ведет учет инвалидов и участников Великой Отечественной войны и лиц, приравненных по льготам и гарантиям к ним (участников трудового фронта, реабилитированных граждан, вдов погибших воинов, лиц вольнонаемного состава, жителей блокадного Ленинграда, несовершеннолетних узников концлагерей, вдов умерших инвалидов Великой Отечественной войны, лиц, проработавших в годы войны не менее 6 месяцев, участников ликвидации аварии на ЧАЭС, участников боевых действий на территории других государств) для оказания соответствующей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осуществляет регистрацию и оформление документов на лиц, из числа пенсионеров и инвалидов, пострадавших от воздействия Семипалатинского испытательного ядерного полигона, для назначения единовременной компенсации;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ведет учет инвалидов, нуждающихся в обеспечении кресло-колясками, слуховыми аппаратами, тифлотехникой, протезно-ортопедическими изделиями, в санаторно-курортном лечении, а также граждан, имеющих право на специальные государственные пособия, малообеспеченных граждан, нуждающихся в социальной поддержке;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формирует и ведет “базу данных” инвалидов, лиц, больных туберкулезом, а также лиц, имеющих иные социально значимые заболевания для оказания им соответствующей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формирует и ведет “базу данных” лиц, освободившихся из мест лишения свободы, лиц, состоящих на учете службы пробации уголовно-исполнительной инспекции для оказания им содействия в трудоустройстве и соответствующей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рассматривает письменные и устные обращения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осуществляет оказание социальной помощи на обучение в высших учебных заведениях области, а также на проживание и проезд к месту жительства выпускникам общеобразовательных школ из малообеспеченных семей и оставшимся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формирует и ведет "базу данных" оралманов (репатриантов), прибывших из других государств, исполняет мероприятия по приему, обустройству и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оказывает государственные услуги в сфере социальной защиты населения на региональном уровне, согласно стандартам и утвержденным регламентам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разрабатывает и вносит на рассмотрение акимата и акима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предложения об определении целевых групп населения и социальных мер по их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предложения по подготовке и проведению общественных работ в организациях, расположенных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проекты нормативных правовых и правовых актов по вопросам, входящим в компетенцию государственного учреждения "Отдел занятости и социальных программ города Аксу";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осуществляет иные функции в пределах полномочий, предусмотренных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вносить на рассмотрение акимата и акима города предложения по основным направлениям развития, оперативному решению проблем в сфере социальной защиты и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от государственных органов, иных организаций и граждан необходимую информацию по вопросам, входящим в компетенцию государственного учреждения "Отдел занятости и социальных программ города Аксу";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проводить информационно-разъяснительную работу в средствах массовой информации, обмениваться опытом работы с аналогичными государственными органами региона, взаимодействовать с работодателями по вопросам, входящим в компетенцию государственного учреждения "Отдел занятости и социальных программ города Аксу";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представлять интересы государственного учреждения "Отдел занятости и социальных программ города Аксу" в государственных органах,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заключать договоры, соглашения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занятости и социальных программ города Аксу"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"Отдел занятости и социальных программ города Аксу" осуществляется первым руководителем, который несет персональную ответственность за выполнение возложенных на государственное учреждение "Отдел занятости и социальных программ города Аксу"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занятости и социальных программ города Аксу" назначается на должность и освобождается от должности акимом города Аксу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занятости и социальных программ города Аксу"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"Отдел занятости и социальных программ города Аксу":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определяет полномочия и обязанности работников государственного учреждения "Отдел занятости и социальных программ города Аксу";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должности и освобождает от должности работников государственного учреждения "Отдел занятости и социальных программ города Аксу"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осуществляет в порядке, установленном законодательством Республики Казахстан, поощрение работников государственного учреждения "Отдел занятости и социальных программ города Аксу",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издает приказы и дает указания по вопросам, входящим в его компетенцию, обязательные для выполнения всеми работниками государственного учреждения "Отдел занятости и социальных программ города Аксу";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представляет государственное учреждение "Отдел занятости и социальных программ города Аксу"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Положения о структурных подразделениях государственного учреждения "Отдел занятости и социальных программ города Аксу", должностные инструкции его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совещания с участием руководителей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разработку структуры государственного учреждения "Отдел занятости и социальных программ города Аксу";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утверждает перспективные и текущие планы работы государственного учреждения "Отдел занятости и социальных программ города Аксу";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осуществляет личный прием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занятости и социальных программ города Аксу"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занятости и социальных программ города Аксу"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государственным учреждением "Отдел занятости и социальных программ города Аксу" и исполнительным органом, финансируемым из местного бюджета, уполномоченным на распоряжение городским коммунальным имуществом,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государственным учреждением "Отдел занятости и социальных программ города Аксу" и местным исполнительным органом города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29. </w:t>
      </w:r>
      <w:r>
        <w:rPr>
          <w:rFonts w:ascii="Times New Roman"/>
          <w:b w:val="false"/>
          <w:i w:val="false"/>
          <w:color w:val="000000"/>
          <w:sz w:val="28"/>
        </w:rPr>
        <w:t xml:space="preserve">Взаимоотношения между администрацией государственного учреждения "Отдел занятости и социальных программ города Аксу"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занятости и социальных программ города Аксу"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занятости и социальных программ города Аксу"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занятости и социальных программ города Аксу"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занятости и социальных программ города Аксу",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занятости и социальных программ города Аксу"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занятости и социальных программ города Аксу"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"Отдел занятости и социальных программ города Аксу"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34. </w:t>
      </w:r>
      <w:r>
        <w:rPr>
          <w:rFonts w:ascii="Times New Roman"/>
          <w:b w:val="false"/>
          <w:i w:val="false"/>
          <w:color w:val="000000"/>
          <w:sz w:val="28"/>
        </w:rPr>
        <w:t>При упразднении (ликвидации) государственного учреждения "Отдел занятости и социальных программ города Аксу" имущество, оставшееся после удовлетворения требований кредиторов, остается в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занятости и социальных программ города Аксу"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1) Коммунальное государственное учреждение "Центр социальной адаптации города Аксу для лиц, не имеющих определенного места жительства" акимата города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Государственное учреждение "Центр занятости населения города Аксу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