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017f" w14:textId="0f50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Экибастуза от 6 января 2012 года N 20/1 "Об установлении квоты рабочих мест для инвалидов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января 2014 года N 44/1. Зарегистрировано Департаментом юстиции Павлодарской области 07 февраля 2014 года N 3683. Утратило силу постановлением акимата города Экибастуза Павлодарской области от 8 января 2016 года № 14/1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08.01.2016 № 14/1.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в целях приведения в соответствие с действующим законодательством Республики Казахстан,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6 января 2012 года N 20/1 "Об установлении квоты рабочих мест для инвалидов города Экибастуза" (зарегистрировано в Реестре государственной регистрации нормативных правовых актов N 12-3-315, опубликовано 9 февраля 2012 года в газете "Отарқа" N 6 (1100) и "Голос Экибастуза" N 6 (2912) (далее – постановление),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и цифры "подпунктом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словами и цифрами "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