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4e8f" w14:textId="f014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 в городе Экибастузе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17 января 2014 года N 43/1. Зарегистрировано Департаментом юстиции Павлодарской области 11 февраля 2014 года N 3688 Утратило силу в связи с истечением срока действия (письмо руководителя аппарата акима города Экибастуза Павлодарской области от 06 января 2015 года N 24/1-07/6)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города Экибастуза Павлодарской области от 06.01.2015 N 24/1-07/6).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лиц, состоящих на учете службы пробации уголовно-исполнительной инспекции в размере двух с половиной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лиц, освобожденных из мест лишения свободы в размере двух с половиной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занятости и социальных программ акимата города Экибастуза"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