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4380" w14:textId="b564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XXIII сессия, V созыв) от 26 декабря 2013 года N 170/23 "О бюджете города Экибастуза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31 января 2014 года N 182/24. Зарегистрировано Департаментом юстиции Павлодарской области 18 февраля 2014 года N 3697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(XXVІІІ (внеочередная) сессия, V созыв) от 10 января 2014 года N233/28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N198/26 "Об областном бюджете на 2014 - 2016 годы",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ХХIІI сессия, V созыв) от 26 декабря 2013 года N170/23 "О бюджете города Экибастуза на 2014 - 2016 годы" (зарегистрировано в Реестре государственной регистрации нормативных правовых актов за N3664, опубликовано 16 января 2014 года в газете "Отарқа" N2, 16 января 2014 года в газете "Голос Экибастуза" N2)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"9 949 835" заменить цифрами "11 577 082";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"177 491" заменить цифрами "1 804 738";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"9 949 835" заменить цифрами "11 609 228";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"-1 131" заменить цифрами "107 203";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"108 334";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-139 349";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"использование профицита бюджета 139 349";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7 "Распределение сумм бюджетных кредитов по администраторам бюджетных программ на 2014 год"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К.Х.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Б.К.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 очередная ХХIV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 года N 182/24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N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03"/>
        <w:gridCol w:w="509"/>
        <w:gridCol w:w="8726"/>
        <w:gridCol w:w="23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11577082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9691818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5346238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5346238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3115469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837145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1161977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1058000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58526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</w:tr>
      <w:tr>
        <w:trPr>
          <w:trHeight w:val="24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544"/>
        <w:gridCol w:w="544"/>
        <w:gridCol w:w="8100"/>
        <w:gridCol w:w="23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11609228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5067038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1310093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1063799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3378814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3155914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378131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379588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1670291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950347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932297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908213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625360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582899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21"/>
        <w:gridCol w:w="464"/>
        <w:gridCol w:w="8767"/>
        <w:gridCol w:w="231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6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86"/>
        <w:gridCol w:w="365"/>
        <w:gridCol w:w="365"/>
        <w:gridCol w:w="8455"/>
        <w:gridCol w:w="23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444"/>
        <w:gridCol w:w="8862"/>
        <w:gridCol w:w="225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6"/>
        <w:gridCol w:w="2124"/>
      </w:tblGrid>
      <w:tr>
        <w:trPr>
          <w:trHeight w:val="690" w:hRule="atLeast"/>
        </w:trPr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-139349</w:t>
            </w:r>
          </w:p>
        </w:tc>
      </w:tr>
      <w:tr>
        <w:trPr>
          <w:trHeight w:val="285" w:hRule="atLeast"/>
        </w:trPr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 очередная ХХIV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 года N 182/24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N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11"/>
        <w:gridCol w:w="532"/>
        <w:gridCol w:w="532"/>
        <w:gridCol w:w="104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ХХIV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 года N 182/24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N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97"/>
        <w:gridCol w:w="1779"/>
        <w:gridCol w:w="1502"/>
        <w:gridCol w:w="1589"/>
      </w:tblGrid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организацию санитарного убоя больных животных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развитие системы водоснабжения и водоотведения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1627247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введение стандартов специальных социальных услуг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Плана мероприятий по обеспечению прав и улучшению качества жизни инвалидов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1396529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развитие системы водоснабжения и водоотведения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 очередная ХХIV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 года N 182/24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N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431"/>
        <w:gridCol w:w="2234"/>
      </w:tblGrid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