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9b1b" w14:textId="ed89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XXIII сессия, V созыв) от 26 декабря 2013 года № 170/23 "О бюджете города Экибастуза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июня 2014 года № 225/30. Зарегистрировано Департаментом юстиции Павлодарской области 14 июля 2014 года № 3870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 также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ХХIІI сессия, V созыв) от 26 декабря 2013 года № 170/23 "О бюджете города Экибастуза на 2014 - 2016 годы" (зарегистрировано в Реестре государственной регистрации нормативных правовых актов за № 3664, опубликовано 16 января 2014 года в газете "Отарқа" № 2, 16 января 2014 года в газете "Голос Экибастуза"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"9 691 818" заменить цифрами "9 683 627";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"58 526" заменить цифрами "66 532";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"22 000" заменить цифрами "22 185";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"12 983 199" заменить цифрами "12 981 799";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- 224 396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- 224 396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"12 000" заменить цифрами "23 500";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 Б. Куспеков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2014 года № 225/30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170/23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49"/>
        <w:gridCol w:w="506"/>
        <w:gridCol w:w="8627"/>
        <w:gridCol w:w="222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12862778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9683627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5026569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5026569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3561220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2227193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1041003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291941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1027704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923727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76965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66532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25752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40780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40780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3090434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3090434</w:t>
            </w:r>
          </w:p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3090434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39"/>
        <w:gridCol w:w="541"/>
        <w:gridCol w:w="541"/>
        <w:gridCol w:w="8069"/>
        <w:gridCol w:w="22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12981799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5500900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1479058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1402908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1119635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3398589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223163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495485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435992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429061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1689995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1040719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954613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428335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393803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212311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1523438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1125033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2012 - 2020 годы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2012 - 2020 годы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2028089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84"/>
        <w:gridCol w:w="441"/>
        <w:gridCol w:w="8719"/>
        <w:gridCol w:w="21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58"/>
        <w:gridCol w:w="544"/>
        <w:gridCol w:w="544"/>
        <w:gridCol w:w="8313"/>
        <w:gridCol w:w="21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411"/>
        <w:gridCol w:w="300"/>
        <w:gridCol w:w="9036"/>
        <w:gridCol w:w="21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7"/>
        <w:gridCol w:w="2043"/>
      </w:tblGrid>
      <w:tr>
        <w:trPr>
          <w:trHeight w:val="690" w:hRule="atLeast"/>
        </w:trPr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-450620</w:t>
            </w:r>
          </w:p>
        </w:tc>
      </w:tr>
      <w:tr>
        <w:trPr>
          <w:trHeight w:val="285" w:hRule="atLeast"/>
        </w:trPr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2014 года № 225/30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170/23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73"/>
        <w:gridCol w:w="537"/>
        <w:gridCol w:w="537"/>
        <w:gridCol w:w="104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 академика А. Маргулана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