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cdef" w14:textId="baac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Шидерты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229/30. Зарегистрировано Департаментом юстиции Павлодарской области 23 июля 2014 года № 3878.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Шидерты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улиц поселка Шидерты города Экибастуза в количестве 0,5% от общего числа жителей улиц поселка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263/32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Экибастузского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229/30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поселка Шидерты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поселка Шидерты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улиц на территории поселка Шидерты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263/32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поселка Шидерты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Шидерты.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поселка Шидерты.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Шидерты города Экибастуза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Шидерты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поселка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Шидерты.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