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2d7b" w14:textId="4142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Байетского сельского округа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июня 2014 года № 233/30. Зарегистрировано Департаментом юстиции Павлодарской области 23 июля 2014 года № 3879.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Байетского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сел Байетского сельского округа города Экибастуза в количестве 5% от общего числа жителей села для участия в сходе местного сообщества.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264/32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К. Сакенова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 Б. Куспеков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Экибастузского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июня 2014 года № 233/30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на территории Байетского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города Экибастуза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Байетского сельского округа города Экибастуза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и устанавливают порядок проведения раздельных сходов местного сообщества жителей сел на территории Байетского сельского округа города Экибастуза.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264/32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Байетского сельского округа города Экибастуза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Байетского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Экибастуза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Байетского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Байетского сельского округа города Экибастуза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Байетского сельского округа города Экибастуза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города Экибастуза.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Байетского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