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1902" w14:textId="39b1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Шикылдак города Экибастуза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19 июня 2014 года № 230/30. Зарегистрировано Департаментом юстиции Павлодарской области 23 июля 2014 года № 3882. Утратило силу решением Экибастузского городского маслихата Павлодарской области от 25 августа 2022 года № 137/21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Экибастузского городского маслихата Павлодарской области от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села Шикылдак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количество представителей жителей села Шикылдак города Экибастуза в количестве 20% от общего числа жителей села для участия в сходе местного сообщества.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города Экибастуза Павлодарской области от 23.09.2014 </w:t>
      </w:r>
      <w:r>
        <w:rPr>
          <w:rFonts w:ascii="Times New Roman"/>
          <w:b w:val="false"/>
          <w:i w:val="false"/>
          <w:color w:val="000000"/>
          <w:sz w:val="28"/>
        </w:rPr>
        <w:t>N 267/32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Экибастузского городского маслихата по обеспечению прав и законных интересов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Утверждены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Экибастузского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июня 2014 года № 230/30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села Шикылдак города Экибастуза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села Шикылдак города Экибастуза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села на территории села Шикылдак города Экибастуза.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города Экибастуза Павлодарской области от 23.09.2014 </w:t>
      </w:r>
      <w:r>
        <w:rPr>
          <w:rFonts w:ascii="Times New Roman"/>
          <w:b w:val="false"/>
          <w:i w:val="false"/>
          <w:color w:val="000000"/>
          <w:sz w:val="28"/>
        </w:rPr>
        <w:t>N 267/32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- раздельный сход) на территории села Шикылдак города Экибастуза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Шикылдак.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Экибастуза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организуется акимом села Шикылдак.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Шикылдак города Экибастуза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 Шикылдак города Экибастуза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города Экибастуза.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Шикылдак.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