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37da" w14:textId="f243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Железнодорожного сельского округа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июня 2014 года № 234/30. Зарегистрировано Департаментом юстиции Павлодарской области 23 июля 2014 года № 3885.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Железнодорожного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 Железнодорожного сельского округа города Экибастуза в количестве 8% от общего числа жителей села для участия в сходе местного сообщества.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270/32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сессииК. Сакенова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       Б. Куспеков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Экибастузского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июня 2014 года № 234/30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Железнодорожного сельского округа города Экибастуза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Железнодорожного сельского округа города Экибастуза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 на территории Железнодорожного сельского округа города Экибастуза.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270/32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Железнодорожного сельского округа города Экибастуза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Железнодорожного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Экибастуза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Железнодорожного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Железнодорожного сельского округа города Экибастуза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Железнодорожного сельского округа города Экибастуза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 Экибастуза.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Железнодорожного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