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6fba6" w14:textId="b76fb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количества представителей жителей сел для участия в сходе местного сообщества на территории Сарыкамысского сельского округа города Экибастуза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Экибастуза Павлодарской области от 19 июня 2014 года № 237/30. Зарегистрировано Департаментом юстиции Павлодарской области 23 июля 2014 года № 3886. Утратило силу решением Экибастузского городского маслихата Павлодарской области от 25 августа 2022 года № 137/21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решением Экибастузского городского маслихата Павлодарской области от 25.08.2022 </w:t>
      </w:r>
      <w:r>
        <w:rPr>
          <w:rFonts w:ascii="Times New Roman"/>
          <w:b w:val="false"/>
          <w:i w:val="false"/>
          <w:color w:val="ff0000"/>
          <w:sz w:val="28"/>
        </w:rPr>
        <w:t>№ 137/21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РЦПИ.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39</w:t>
      </w:r>
      <w:r>
        <w:rPr>
          <w:rFonts w:ascii="Times New Roman"/>
          <w:b w:val="false"/>
          <w:i w:val="false"/>
          <w:color w:val="000000"/>
          <w:sz w:val="28"/>
        </w:rPr>
        <w:t xml:space="preserve">-3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Типовыми 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1106, Экибастузский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на территории Сарыкамысского сельского округа города Экибастуза.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количество представителей жителей сел Сарыкамысского сельского округа города Экибастуза в количестве 10% от общего числа жителей села для участия в сходе местного сообщества.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изменениями, внесенными решением маслихата города Экибастуза Павлодарской области от 23.09.2014 </w:t>
      </w:r>
      <w:r>
        <w:rPr>
          <w:rFonts w:ascii="Times New Roman"/>
          <w:b w:val="false"/>
          <w:i w:val="false"/>
          <w:color w:val="000000"/>
          <w:sz w:val="28"/>
        </w:rPr>
        <w:t>№ 271/32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Экибастузского городского маслихата по обеспечению прав и законных интересов граждан.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Сакенова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Куспеков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Утверждены</w:t>
            </w:r>
          </w:p>
          <w:bookmarkEnd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решением Экибастузского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городского маслихата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19 июня 2014 года № 237/30</w:t>
            </w:r>
          </w:p>
        </w:tc>
      </w:tr>
    </w:tbl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</w:t>
      </w:r>
      <w:r>
        <w:br/>
      </w:r>
      <w:r>
        <w:rPr>
          <w:rFonts w:ascii="Times New Roman"/>
          <w:b/>
          <w:i w:val="false"/>
          <w:color w:val="000000"/>
        </w:rPr>
        <w:t>сообщества на территории Сарыкамысского</w:t>
      </w:r>
      <w:r>
        <w:br/>
      </w:r>
      <w:r>
        <w:rPr>
          <w:rFonts w:ascii="Times New Roman"/>
          <w:b/>
          <w:i w:val="false"/>
          <w:color w:val="000000"/>
        </w:rPr>
        <w:t>сельского округа города Экибастуза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на территории Сарыкамысского сельского округа города Экибастуза (далее – Правила) разработаны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 также </w:t>
      </w:r>
      <w:r>
        <w:rPr>
          <w:rFonts w:ascii="Times New Roman"/>
          <w:b w:val="false"/>
          <w:i w:val="false"/>
          <w:color w:val="000000"/>
          <w:sz w:val="28"/>
        </w:rPr>
        <w:t>Типовыми 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и устанавливают порядок проведения раздельных сходов местного сообщества жителей сел на территории Сарыкамысского сельского округа города Экибастуза.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решением маслихата города Экибастуза Павлодарской области от 23.09.2014 </w:t>
      </w:r>
      <w:r>
        <w:rPr>
          <w:rFonts w:ascii="Times New Roman"/>
          <w:b w:val="false"/>
          <w:i w:val="false"/>
          <w:color w:val="000000"/>
          <w:sz w:val="28"/>
        </w:rPr>
        <w:t>№ 271/32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Раздельный сход местного сообщества жителей (далее - раздельный сход) на территории Сарыкамысского сельского округа города Экибастуза созывается и проводится с целью избрания представителей для участия в сходе местного сообщества.</w:t>
      </w:r>
    </w:p>
    <w:bookmarkEnd w:id="8"/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проведения раздельных сходов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Раздельный сход созывается акимом Сарыкамысского сельского округа.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раздельных сходов допускается при наличии положительного решения акима города Экибастуза на проведение схода местного сообщества.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 времени, месте созыва раздельных сходов и обсуждаемых вопросах население местного сообщества оповещается не позднее чем за десять календарных дней до дня его проведения через средства массовой информации или иным способом.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Проведение раздельного схода в пределах села организуется акимом Сарыкамысского сельского округа.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Перед открытием раздельного схода проводится регистрация присутствующих жителей соответствующего села, имеющих право в нем участвовать.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Раздельный сход открывается акимом Сарыкамысского сельского округа города Экибастуза или уполномоченным им лицом.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являются аким Сарыкамысского сельского округа города Экибастуза или уполномоченное им лицо.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открытым голосованием избирается секретарь.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Кандидатуры представителей жителей села, улицы, многоквартирного жилого дома для участия в сходе местного сообщества выдвигаются участниками раздельного схода в соответствии с количественным составом, утвержденным маслихатом города Экибастуза.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представителей жителей сельского округа для участия в сходе местного сообщества определяется на основе принципа равного представительства.</w:t>
      </w:r>
    </w:p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Голосование проводится открытым способом персонально по каждой кандидатуре. Избранными считаются кандидаты, набравшие наибольшие голоса участников раздельного схода.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 раздельном сходе ведется протокол, который подписывается председателем и секретарем и передается в аппарат акима Сарыкамысского сельского округа.</w:t>
      </w:r>
    </w:p>
    <w:bookmarkEnd w:id="1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