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1b01" w14:textId="f1f1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имени академика Алькея Маргулана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июня 2014 года № 240/30. Зарегистрировано Департаментом юстиции Павлодарской области 23 июля 2014 года № 3887.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имени академика Алькея Маргулана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села имени академика Алькея Маргулана города Экибастуза в количестве 20% от общего числа жителей села для участия в сходе местного сообщества.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272/32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Экибастузского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июня 2014 года № 240/30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села имени академика</w:t>
      </w:r>
      <w:r>
        <w:br/>
      </w:r>
      <w:r>
        <w:rPr>
          <w:rFonts w:ascii="Times New Roman"/>
          <w:b/>
          <w:i w:val="false"/>
          <w:color w:val="000000"/>
        </w:rPr>
        <w:t>Алькея Маргулана города Экибастуза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села имени академика Алькея Маргулана города Экибастуза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на территории села имени академика Алькея Маргулана города Экибастуза.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272/32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села имени академика Алькея Маргулана города Экибастуза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имени академика Алькея Маргулана.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Экибастуза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 имени академика Алькея Маргулана.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имени академика Алькея Маргулана города Экибастуза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имени академика Алькея Маргулана города Экибастуза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 Экибастуза.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имени академика Алькея Маргулана.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