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24a1" w14:textId="8092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Солнечный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231/30. Зарегистрировано Департаментом юстиции Павлодарской области 23 июля 2014 года № 3889.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Солнечный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улиц поселка Солнечный города Экибастуза в количестве 0,5% от общего числа жителей улиц поселка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231/30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поселка</w:t>
      </w:r>
      <w:r>
        <w:br/>
      </w:r>
      <w:r>
        <w:rPr>
          <w:rFonts w:ascii="Times New Roman"/>
          <w:b/>
          <w:i w:val="false"/>
          <w:color w:val="000000"/>
        </w:rPr>
        <w:t>Солнечный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Солнечный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октября 2013 года № 1106 и устанавливают порядок проведения раздельных сходов местного сообщества жителей улиц на территории поселка Солнечный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поселка Солнечный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Солнечный.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поселка Солнечный.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Солнечный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Солнечный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поселка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Солнечный.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