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7116" w14:textId="7bb7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21 августа 2014 года № 256/31. Зарегистрировано Департаментом юстиции Павлодарской области 23 сентября 2014 года № 4028. Утратило силу решением Экибастузского городского маслихата Павлодарской области от 10 августа 2020 года № 447/56 (вводится в действие с 01.01.2020)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Экибастузского городского маслихата Павлодарской области от 10.08.2020 № 447/56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налогоплательщиков по городу Экибастузу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ХХХI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2014 года № 256/31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5896"/>
        <w:gridCol w:w="4547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