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2ca6" w14:textId="0e02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XXX сессия, V созыв) от 19 июня 2014 года № 239/30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Экибастузского сельского округа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23 сентября 2014 года № 262/32. Зарегистрировано Департаментом юстиции Павлодарской области 09 октября 2014 года № 4092. Утратило силу решением Экибастузского городского маслихата Павлодарской области от 25 августа 2022 года № 137/21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№1106,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ХХХ сессия, V созыв) от 19 июня 2014 года №239/30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Экибастузского сельского округа города Экибастуза" (зарегистрировано в Реестре государственной регистрации нормативных правовых актов за №3877, опубликовано в газете "Отарқа" 7 августа 2014 года №31, в газете "Голос Экибастуза" 7 августа 2014 года №31) (далее – решение)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"избирателей" заменить словами "жителей села";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раздельных сходов местного сообщества на территории Экибастузского сельского округа города Экибастуза, утвержденных указанным решением: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определения количества представителей жителей села для участия в сходе местного сообщества"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"села" заменить словом "сел".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В.Ф Егер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Б.К. Куспеков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