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615c4" w14:textId="55615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Экибастузского городского маслихата (очередная XXX сессия, V созыв) от 19 июня 2014 года № 240/30 "Об утверждении Правил проведения раздельных сходов местного сообщества и количества представителей жителей села для участия в сходе местного сообщества на территории села имени академика Алькея Маргулана города Экибастуза"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Экибастуза Павлодарской области от 23 сентября 2014 года № 272/32. Зарегистрировано Департаментом юстиции Павлодарской области 10 октября 2014 года № 4106. Утратило силу решением Экибастузского городского маслихата Павлодарской области от 25 августа 2022 года № 137/21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Экибастузского городского маслихата Павлодарской области от 25.08.2022 </w:t>
      </w:r>
      <w:r>
        <w:rPr>
          <w:rFonts w:ascii="Times New Roman"/>
          <w:b w:val="false"/>
          <w:i w:val="false"/>
          <w:color w:val="ff0000"/>
          <w:sz w:val="28"/>
        </w:rPr>
        <w:t>№ 137/21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1106, Экибастузский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Экибастузского городского маслихата (очередная ХХХ сессия, V созыв) от 19 июня 2014 года № 240/30 "Об утверждении Правил проведения раздельных сходов местного сообщества и количества представителей жителей села для участия в сходе местного сообщества на территории села имени академика Алькея Маргулана города Экибастуза" (зарегистрировано в Реестре государственной регистрации нормативных правовых актов за № 3887, опубликовано в газете "Отарқа" 7 августа 2014 года № 31, в газете "Голос Экибастуза" 7 августа 2014 года № 31) (далее – решение)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слово "избирателей" заменить словами "жителей села";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проведения раздельных сходов местного сообщества на территории села имени академика Алькея Маргулана города Экибастуза, утвержденных указанным решением, слова "и определения количества представителей жителей села для участия в сходе местного сообщества" исключить.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 настоящего решения возложить на постоянную комиссию Экибастузского городского маслихата по обеспечению прав и законных интересов граждан.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В.Ф. Егер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Б.К. Куспеков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